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D5" w:rsidRDefault="005418D5" w:rsidP="001002A3">
      <w:pPr>
        <w:pStyle w:val="Geenafstand"/>
      </w:pPr>
    </w:p>
    <w:p w:rsidR="00471F0C" w:rsidRDefault="00471F0C" w:rsidP="001002A3">
      <w:pPr>
        <w:pStyle w:val="Geenafstand"/>
      </w:pPr>
      <w:r>
        <w:t>Aan de heer J. W. Remkes</w:t>
      </w:r>
    </w:p>
    <w:p w:rsidR="001002A3" w:rsidRDefault="001002A3"/>
    <w:p w:rsidR="00397E96" w:rsidRDefault="00397E96"/>
    <w:p w:rsidR="00471F0C" w:rsidRDefault="00471F0C">
      <w:r>
        <w:t>Onderwerp: Verzoek tot deelname aan stikstofgesprekken namens hoofdrolspelers</w:t>
      </w:r>
    </w:p>
    <w:p w:rsidR="00752169" w:rsidRDefault="00752169" w:rsidP="00752169">
      <w:pPr>
        <w:jc w:val="right"/>
      </w:pPr>
    </w:p>
    <w:p w:rsidR="00471F0C" w:rsidRDefault="00752169" w:rsidP="00752169">
      <w:pPr>
        <w:jc w:val="right"/>
      </w:pPr>
      <w:r>
        <w:t>17  augustus 2022</w:t>
      </w:r>
    </w:p>
    <w:p w:rsidR="00752169" w:rsidRDefault="00752169"/>
    <w:p w:rsidR="00EF0A70" w:rsidRDefault="00D57E88">
      <w:r>
        <w:t xml:space="preserve">Geachte heer </w:t>
      </w:r>
      <w:r w:rsidR="00471F0C">
        <w:t xml:space="preserve">J. W. </w:t>
      </w:r>
      <w:r>
        <w:t>Remkes</w:t>
      </w:r>
      <w:r w:rsidR="009238E2">
        <w:t>,</w:t>
      </w:r>
    </w:p>
    <w:p w:rsidR="002E28E1" w:rsidRDefault="00471F0C">
      <w:r>
        <w:t xml:space="preserve">In de stikstof overleg </w:t>
      </w:r>
      <w:r w:rsidR="009238E2">
        <w:t xml:space="preserve">gesprekken die u </w:t>
      </w:r>
      <w:r w:rsidR="002E28E1">
        <w:t>momenteel voert</w:t>
      </w:r>
      <w:r w:rsidR="009238E2">
        <w:t xml:space="preserve"> hebben de hoofdrolspelers</w:t>
      </w:r>
      <w:r w:rsidR="00D35166">
        <w:t xml:space="preserve">; namelijk </w:t>
      </w:r>
      <w:r w:rsidR="009238E2">
        <w:t xml:space="preserve">de ruim 600 miljoen dieren die jaarlijks in Nederland in de vee-industrie </w:t>
      </w:r>
      <w:r w:rsidR="00D35166">
        <w:t>worden opgefokt</w:t>
      </w:r>
      <w:r w:rsidR="009238E2">
        <w:t xml:space="preserve"> en die een groot deel van het stikstofoverschot veroorzaken, geen stem. Er zijn geen onafhankelijke </w:t>
      </w:r>
      <w:r w:rsidR="00507132">
        <w:t>vertegenwoordigers</w:t>
      </w:r>
      <w:r w:rsidR="009238E2">
        <w:t xml:space="preserve"> die voor hun belangen opkomen en bij u aan tafel </w:t>
      </w:r>
      <w:r w:rsidR="00D35166">
        <w:t>worden uitgenodigd om mee te praten</w:t>
      </w:r>
      <w:r w:rsidR="009238E2">
        <w:t>. Om deze reden sturen wij onderstaande dierenbelangenorganisaties u deze brief met het dringende verzoek om</w:t>
      </w:r>
      <w:r w:rsidR="00D35166">
        <w:t xml:space="preserve"> voor </w:t>
      </w:r>
      <w:r w:rsidR="009238E2">
        <w:t xml:space="preserve">een gesprek met u, de heer Rutte en mevrouw van der Wal uitgenodigd te worden. De veroorzakers zijn immers geen producten, maar </w:t>
      </w:r>
      <w:r w:rsidR="00D35166">
        <w:t xml:space="preserve">zijn </w:t>
      </w:r>
      <w:r w:rsidR="009238E2">
        <w:t>net als mensen levende intelligente voelende wezens die het verdienen dat er rekening gehouden wordt met hun welzijn</w:t>
      </w:r>
      <w:r w:rsidR="00D35166">
        <w:t xml:space="preserve"> en leven</w:t>
      </w:r>
      <w:r w:rsidR="009238E2">
        <w:t>.</w:t>
      </w:r>
      <w:r w:rsidR="00507132">
        <w:t xml:space="preserve"> </w:t>
      </w:r>
    </w:p>
    <w:p w:rsidR="009238E2" w:rsidRDefault="009238E2">
      <w:r>
        <w:t>Ondertussen zijn diegenen die deze dieren gebruiken, uitbuiten en laten afslachten</w:t>
      </w:r>
      <w:r w:rsidR="00D35166">
        <w:t xml:space="preserve"> en aa</w:t>
      </w:r>
      <w:r w:rsidR="00507132">
        <w:t>n de lopende band intimiderende</w:t>
      </w:r>
      <w:r w:rsidR="00C67502">
        <w:t xml:space="preserve"> </w:t>
      </w:r>
      <w:r w:rsidR="00D35166">
        <w:t>acties houden</w:t>
      </w:r>
      <w:r w:rsidR="00061C9B">
        <w:t xml:space="preserve">, </w:t>
      </w:r>
      <w:r w:rsidR="00D35166" w:rsidRPr="00061C9B">
        <w:t>w</w:t>
      </w:r>
      <w:r w:rsidR="00061C9B" w:rsidRPr="00471F0C">
        <w:t>è</w:t>
      </w:r>
      <w:r w:rsidR="00D35166" w:rsidRPr="00061C9B">
        <w:t>l</w:t>
      </w:r>
      <w:r w:rsidR="00D35166">
        <w:t xml:space="preserve"> bij u aan tafel uitgenodigd. Ook milieu</w:t>
      </w:r>
      <w:r w:rsidR="00C67502">
        <w:t>-</w:t>
      </w:r>
      <w:r w:rsidR="00D35166">
        <w:t xml:space="preserve"> en natuurorganisaties mochten afgelopen maandag bij u aan tafel aanschuiven. </w:t>
      </w:r>
      <w:r w:rsidR="002E28E1">
        <w:t xml:space="preserve">En vandaag lezen wij in de media dat </w:t>
      </w:r>
      <w:r w:rsidR="00061C9B">
        <w:t xml:space="preserve">ook </w:t>
      </w:r>
      <w:r w:rsidR="002E28E1">
        <w:t xml:space="preserve">bij u aan tafel gaan aanschuiven Bouw, MKB en de banken. </w:t>
      </w:r>
      <w:r w:rsidR="00D35166">
        <w:t xml:space="preserve">Wij voeren, anders dan de veeboeren, al jarenlang vreedzame acties om op </w:t>
      </w:r>
      <w:r w:rsidR="00C67502">
        <w:t>te</w:t>
      </w:r>
      <w:r w:rsidR="00D35166">
        <w:t xml:space="preserve"> komen voor de rechten voor dieren. En wij worden nooit uitgenodigd voor een gesprek door de overheid</w:t>
      </w:r>
      <w:r w:rsidR="005E40F0">
        <w:t>, zelfs niet als wij daarom verzoeken terwijl het over ons gaat</w:t>
      </w:r>
      <w:r w:rsidR="00D35166">
        <w:t xml:space="preserve">. Het leed dat jaarlijks 600 miljoen dieren in ons land wordt aangedaan is vele malen groter dan het leed dat vaak bemiddelde veeboeren wordt aangedaan als zij moeten stoppen i.v.m. de uitstoot van stikstof en </w:t>
      </w:r>
      <w:r w:rsidR="00507132">
        <w:t>uitgekocht</w:t>
      </w:r>
      <w:r w:rsidR="00D35166">
        <w:t xml:space="preserve"> worden. </w:t>
      </w:r>
      <w:r w:rsidR="00507132">
        <w:t>Er zijn tal van beroepen en bedrijven in de afgelopen decennia geweest die door technische ontwikkelingen overbodig werden en moesten stoppen. Deze bedrijven werden nooit gecompenseerd.</w:t>
      </w:r>
    </w:p>
    <w:p w:rsidR="00507132" w:rsidRDefault="00507132">
      <w:r>
        <w:t>De hoofdveroorzakers van de stikstofcrisis, de ruim 600 miljoen dieren, wo</w:t>
      </w:r>
      <w:r w:rsidR="00061C9B">
        <w:t>rden stelselmatig doodgezwegen i</w:t>
      </w:r>
      <w:r>
        <w:t xml:space="preserve">n de politiek en in de gesprekken en discussies in de media. Is dat omdat de </w:t>
      </w:r>
      <w:r w:rsidR="005D2A8A">
        <w:t xml:space="preserve">meerderheid nog altijd vlees eet en zuivel gebruikt en zich niet schuldig wenst te voelen over wat al die dieren wordt aangedaan? Koeien, kippen, varkens, kalkoenen, eenden, geiten en konijnen die net als wij mensen een unieke persoonlijkheid hebben en voelende intelligente dieren zijn. In de industrie moeten deze dieren een leven leiden waarin ze letterlijk lijden en waarin ze hun natuurlijke behoeften niet kunnen uiten. En al dit vreselijke leed willen de veeboeren allemaal in stand houden door met stikstofemissie verlagende oplossingen te komen door middel van ander diervoeder en door het urineren van de koeien op onnatuurlijke wijze door een machine te laten stimuleren zodat </w:t>
      </w:r>
      <w:r w:rsidR="005D2A8A">
        <w:lastRenderedPageBreak/>
        <w:t xml:space="preserve">poep en plas gescheiden kan opgevangen worden. Alles om maar niets te veranderen aan hun dieronterende </w:t>
      </w:r>
      <w:r w:rsidR="005418D5">
        <w:t>houding ten opzichte van dieren door een dier geen dier te laten zijn.</w:t>
      </w:r>
    </w:p>
    <w:p w:rsidR="005418D5" w:rsidRDefault="00471F0C">
      <w:r>
        <w:t xml:space="preserve">170.000 Nederlanders </w:t>
      </w:r>
      <w:r w:rsidR="005418D5">
        <w:t xml:space="preserve">lijden psychisch mee met wat de dieren in de ziekmakende industrie wordt aangedaan en zijn daarom vegan geworden. Dat is vele malen meer dan het aantal boeren dat zich nu verzet en op de oude voet wil doorgaan met dieren op industriële manier te gebruiken. Daarnaast is er een grote groep mensen die lichamelijk </w:t>
      </w:r>
      <w:r w:rsidR="004A158D">
        <w:t xml:space="preserve">letterlijk </w:t>
      </w:r>
      <w:r w:rsidR="005418D5">
        <w:t xml:space="preserve">ziek wordt door de </w:t>
      </w:r>
      <w:r w:rsidR="005E40F0">
        <w:t>uitstoot van deze vee</w:t>
      </w:r>
      <w:r w:rsidR="00061C9B">
        <w:t>-</w:t>
      </w:r>
      <w:r w:rsidR="005E40F0">
        <w:t xml:space="preserve">industrie, virussen, </w:t>
      </w:r>
      <w:r w:rsidR="00061C9B" w:rsidRPr="00061C9B">
        <w:t>zoönose</w:t>
      </w:r>
      <w:r w:rsidR="00061C9B">
        <w:t>n</w:t>
      </w:r>
      <w:r w:rsidR="005E40F0">
        <w:t xml:space="preserve"> en de schadelijke stoffen die in dierlijke producten voorkomen. Om die reden zouden </w:t>
      </w:r>
      <w:r w:rsidR="004A158D">
        <w:t xml:space="preserve">voedingsdeskundigen, </w:t>
      </w:r>
      <w:r w:rsidR="005E40F0">
        <w:t>gezo</w:t>
      </w:r>
      <w:r w:rsidR="004A158D">
        <w:t xml:space="preserve">ndheidsdeskundigen, </w:t>
      </w:r>
      <w:r w:rsidR="005E40F0">
        <w:t>oncologen, artsen</w:t>
      </w:r>
      <w:r w:rsidR="004A158D">
        <w:t xml:space="preserve"> en</w:t>
      </w:r>
      <w:r w:rsidR="005E40F0">
        <w:t xml:space="preserve"> </w:t>
      </w:r>
      <w:r w:rsidR="00061C9B" w:rsidRPr="00061C9B">
        <w:t>zoönose</w:t>
      </w:r>
      <w:r w:rsidR="00C67502">
        <w:t>-</w:t>
      </w:r>
      <w:r w:rsidR="004A158D">
        <w:t>deskundigen ook aan tafel bij u uitgenodigd dienen te worden</w:t>
      </w:r>
      <w:r w:rsidR="005418D5">
        <w:t xml:space="preserve">. </w:t>
      </w:r>
    </w:p>
    <w:p w:rsidR="004A158D" w:rsidRDefault="004A158D">
      <w:r>
        <w:t>Wij vinden het ongelooflijk hoe ver veeboeren met hun intimiderende acties kunnen gaan en hoe dit gedoogd wordt</w:t>
      </w:r>
      <w:r w:rsidR="00D76055">
        <w:t xml:space="preserve"> en hoe mensen die voor de belangen van weerloze dieren opkomen worden verketterd en hard worden aangepakt. Veeboeren rijden op hun tractoren overal waar ze niet mogen rijden, stichten brand, vormen blokkades op wegen, lozen afval waaronder asfalt op gevaarlijke plekken en intimideren politici en politie met huisbezoeken. Wij begrijpen werkelijk niet dat deze veeboeren nog bij u aan tafel mogen zitten en dat u en Mark Rutte hen zelfs opbellen. Ondertussen hangt in een deel van Nederland de Nederlandse vlag ondersteboven op openbare plekken en wordt ook dit gedoogd. Als wij op een zelfde manier vlaggen </w:t>
      </w:r>
      <w:r w:rsidR="003F39A8">
        <w:t xml:space="preserve">voor de bevrijding van dieren </w:t>
      </w:r>
      <w:r w:rsidR="00D76055">
        <w:t xml:space="preserve">overal zouden ophangen zou dat </w:t>
      </w:r>
      <w:r w:rsidR="0006091C">
        <w:t>echt</w:t>
      </w:r>
      <w:r w:rsidR="00D76055">
        <w:t xml:space="preserve"> niet</w:t>
      </w:r>
      <w:r w:rsidR="00061C9B">
        <w:t xml:space="preserve"> op eenzelfde wijze</w:t>
      </w:r>
      <w:r w:rsidR="00D76055">
        <w:t xml:space="preserve"> worden gedoogd. </w:t>
      </w:r>
    </w:p>
    <w:p w:rsidR="00D76055" w:rsidRDefault="00D76055" w:rsidP="00471F0C">
      <w:r w:rsidRPr="003F39A8">
        <w:t xml:space="preserve">In 1988 kondigde de VVD al aan dat de </w:t>
      </w:r>
      <w:r w:rsidR="0006091C" w:rsidRPr="003F39A8">
        <w:t xml:space="preserve">veestapel drastisch zou moeten inkrimpen. Dit gegeven is voor de veeboeren al lang bekend. </w:t>
      </w:r>
      <w:r w:rsidR="003F39A8" w:rsidRPr="003F39A8">
        <w:t xml:space="preserve"> In de Nota dierenwelzijn van 2007 belooft minister Verburg - vijf jaar na een soortgelijke belofte van minister Brinkhorst - dat 15 jaar later, nu in 2022 dus, gehouden dieren behoeften voortvloeiend uit hun natuurlijk gedrag kunnen uiten, daglicht krijgen, voldoende ruimte hebben en geen fysieke ingrepen ondergaan als gevolg van de wijze van het houden. Transport van slachtvee over lange afstand </w:t>
      </w:r>
      <w:r w:rsidR="006E20A8">
        <w:t>zou niet meer plaats vinden; het perspectief van het dier zou leidend zijn</w:t>
      </w:r>
      <w:r w:rsidR="003F39A8" w:rsidRPr="003F39A8">
        <w:t xml:space="preserve"> bij de inrichting van stallen en de bedrijfsvoering; integraal duurzame houderijsystemen z</w:t>
      </w:r>
      <w:r w:rsidR="006E20A8">
        <w:t>ouden</w:t>
      </w:r>
      <w:r w:rsidR="003F39A8" w:rsidRPr="003F39A8">
        <w:t xml:space="preserve"> de norm zijn; de nieuwe stalsystemen </w:t>
      </w:r>
      <w:r w:rsidR="00471F0C">
        <w:t xml:space="preserve">zouden zo </w:t>
      </w:r>
      <w:r w:rsidR="003F39A8" w:rsidRPr="003F39A8">
        <w:t xml:space="preserve">te zijn ontworpen dat ingrepen aan het dier als gevolg van het huisvestingsysteem, zoals het couperen van staarten, knippen van tanden, binnen 15 jaar in principe tot het verleden </w:t>
      </w:r>
      <w:r w:rsidR="00471F0C">
        <w:t xml:space="preserve">zouden </w:t>
      </w:r>
      <w:r w:rsidR="003F39A8" w:rsidRPr="003F39A8">
        <w:t>behoren. Dat daar nog altijd niets van terecht is gekomen is een grote schande. Maar de boeren waren hiervan op de hoogte.</w:t>
      </w:r>
      <w:r w:rsidR="00471F0C">
        <w:t xml:space="preserve"> </w:t>
      </w:r>
      <w:r w:rsidR="0006091C">
        <w:t xml:space="preserve">U </w:t>
      </w:r>
      <w:r w:rsidR="00471F0C">
        <w:t xml:space="preserve">is ook bekend </w:t>
      </w:r>
      <w:r w:rsidR="0006091C">
        <w:t>dat het merendeel van de jaarlijks 600 miljoen gehouden dieren in de vee</w:t>
      </w:r>
      <w:r w:rsidR="002E28E1">
        <w:t>-</w:t>
      </w:r>
      <w:r w:rsidR="0006091C">
        <w:t>industrie voor de export is.</w:t>
      </w:r>
    </w:p>
    <w:p w:rsidR="003F39A8" w:rsidRDefault="003F39A8">
      <w:r>
        <w:t>Ook de huidige vogelgriep die blijft toeslaan in stallen laat duidelijk zien dat deze manier van dieren houden in grote aantallen met 235 pluimveebedrijven binnen een straal van 10 km zowel ethisch als voor de volksgezondheid onhoudbaar is.</w:t>
      </w:r>
    </w:p>
    <w:p w:rsidR="003F39A8" w:rsidRDefault="003F39A8">
      <w:r>
        <w:t>Wij verzoeken u om de hoofdrolspelers in het veroorzaken van te veel stikstof; de ruim 600 miljoen dieren, een stem te geven en ons uit te nodigen aan tafel zodat ook hun belangen behartigd worden en serieus meegewogen worden in de aanpak om stikstof tegen te gaan</w:t>
      </w:r>
      <w:r w:rsidR="0010410D">
        <w:t xml:space="preserve"> en de natuur en het klimaat te verbeteren</w:t>
      </w:r>
      <w:r>
        <w:t>.</w:t>
      </w:r>
    </w:p>
    <w:p w:rsidR="0010410D" w:rsidRDefault="0010410D">
      <w:r>
        <w:t>In afwachting van uw reactie,</w:t>
      </w:r>
    </w:p>
    <w:p w:rsidR="006D5F77" w:rsidRDefault="006D5F77">
      <w:r>
        <w:t>Met vriendelijke groet,</w:t>
      </w:r>
    </w:p>
    <w:p w:rsidR="006D5F77" w:rsidRDefault="006D5F77" w:rsidP="00397E96">
      <w:pPr>
        <w:pStyle w:val="Geenafstand"/>
      </w:pPr>
      <w:r>
        <w:lastRenderedPageBreak/>
        <w:t>namens onderstaande dierenbelangenorganisaties,</w:t>
      </w:r>
    </w:p>
    <w:p w:rsidR="006D5F77" w:rsidRDefault="006D5F77" w:rsidP="00397E96">
      <w:pPr>
        <w:pStyle w:val="Geenafstand"/>
      </w:pPr>
    </w:p>
    <w:p w:rsidR="00397E96" w:rsidRDefault="00397E96" w:rsidP="00397E96">
      <w:pPr>
        <w:pStyle w:val="Geenafstand"/>
      </w:pPr>
      <w:r>
        <w:t>Sandra van de Werd</w:t>
      </w:r>
    </w:p>
    <w:p w:rsidR="006D5F77" w:rsidRDefault="006D5F77" w:rsidP="006D5F77">
      <w:pPr>
        <w:pStyle w:val="Geenafstand"/>
      </w:pPr>
      <w:r>
        <w:t>Tel 06 40709218</w:t>
      </w:r>
    </w:p>
    <w:p w:rsidR="006D5F77" w:rsidRDefault="006D5F77" w:rsidP="006D5F77">
      <w:pPr>
        <w:pStyle w:val="Geenafstand"/>
      </w:pPr>
      <w:r>
        <w:t>dierennoodhulp@hotmail.com</w:t>
      </w:r>
    </w:p>
    <w:p w:rsidR="00397E96" w:rsidRDefault="00397E96" w:rsidP="00397E96">
      <w:pPr>
        <w:pStyle w:val="Geenafstand"/>
      </w:pPr>
      <w:r>
        <w:t>Postbus 94724</w:t>
      </w:r>
    </w:p>
    <w:p w:rsidR="00397E96" w:rsidRDefault="00397E96" w:rsidP="00397E96">
      <w:pPr>
        <w:pStyle w:val="Geenafstand"/>
      </w:pPr>
      <w:r>
        <w:t>1090 GS Amsterdam</w:t>
      </w:r>
    </w:p>
    <w:p w:rsidR="00397E96" w:rsidRDefault="00397E96" w:rsidP="0010410D">
      <w:pPr>
        <w:pStyle w:val="Geenafstand"/>
      </w:pPr>
    </w:p>
    <w:p w:rsidR="0010410D" w:rsidRDefault="0010410D" w:rsidP="0010410D">
      <w:pPr>
        <w:pStyle w:val="Geenafstand"/>
      </w:pPr>
      <w:r>
        <w:t>House of Animals</w:t>
      </w:r>
    </w:p>
    <w:p w:rsidR="0010410D" w:rsidRDefault="0010410D" w:rsidP="0010410D">
      <w:pPr>
        <w:pStyle w:val="Geenafstand"/>
      </w:pPr>
      <w:r>
        <w:t>Karen Soeters</w:t>
      </w:r>
    </w:p>
    <w:p w:rsidR="006D5F77" w:rsidRDefault="006D5F77" w:rsidP="0010410D">
      <w:pPr>
        <w:pStyle w:val="Geenafstand"/>
      </w:pPr>
    </w:p>
    <w:p w:rsidR="006D5F77" w:rsidRDefault="006D5F77" w:rsidP="006D5F77">
      <w:pPr>
        <w:pStyle w:val="Geenafstand"/>
      </w:pPr>
      <w:r>
        <w:t>Comité Dierennoodhulp</w:t>
      </w:r>
    </w:p>
    <w:p w:rsidR="006D5F77" w:rsidRDefault="006D5F77" w:rsidP="006D5F77">
      <w:pPr>
        <w:pStyle w:val="Geenafstand"/>
      </w:pPr>
      <w:r>
        <w:t>Sandra van de Werd</w:t>
      </w:r>
    </w:p>
    <w:p w:rsidR="0010410D" w:rsidRDefault="0010410D" w:rsidP="0010410D">
      <w:pPr>
        <w:pStyle w:val="Geenafstand"/>
      </w:pPr>
    </w:p>
    <w:p w:rsidR="00397E96" w:rsidRDefault="00397E96" w:rsidP="00397E96">
      <w:pPr>
        <w:pStyle w:val="Geenafstand"/>
      </w:pPr>
      <w:r>
        <w:t>Dierenrechten Alliantie</w:t>
      </w:r>
    </w:p>
    <w:p w:rsidR="00397E96" w:rsidRDefault="00397E96" w:rsidP="00397E96">
      <w:pPr>
        <w:pStyle w:val="Geenafstand"/>
      </w:pPr>
      <w:r>
        <w:t>Hans Bouma</w:t>
      </w:r>
    </w:p>
    <w:p w:rsidR="00397E96" w:rsidRDefault="00397E96" w:rsidP="0010410D">
      <w:pPr>
        <w:pStyle w:val="Geenafstand"/>
      </w:pPr>
    </w:p>
    <w:p w:rsidR="0010410D" w:rsidRDefault="0010410D" w:rsidP="0010410D">
      <w:pPr>
        <w:pStyle w:val="Geenafstand"/>
      </w:pPr>
      <w:r>
        <w:t>Diervriendelijk Nederland</w:t>
      </w:r>
    </w:p>
    <w:p w:rsidR="0010410D" w:rsidRDefault="0010410D" w:rsidP="0010410D">
      <w:pPr>
        <w:pStyle w:val="Geenafstand"/>
      </w:pPr>
      <w:r>
        <w:t>Adrie van Steijn</w:t>
      </w:r>
    </w:p>
    <w:p w:rsidR="006D5F77" w:rsidRDefault="006D5F77" w:rsidP="0010410D">
      <w:pPr>
        <w:pStyle w:val="Geenafstand"/>
      </w:pPr>
    </w:p>
    <w:p w:rsidR="00397E96" w:rsidRDefault="00397E96" w:rsidP="0010410D">
      <w:pPr>
        <w:pStyle w:val="Geenafstand"/>
      </w:pPr>
    </w:p>
    <w:p w:rsidR="0010410D" w:rsidRDefault="0010410D" w:rsidP="0010410D">
      <w:pPr>
        <w:pStyle w:val="Geenafstand"/>
      </w:pPr>
    </w:p>
    <w:p w:rsidR="0010410D" w:rsidRDefault="0010410D"/>
    <w:p w:rsidR="0010410D" w:rsidRDefault="0010410D"/>
    <w:p w:rsidR="00D76055" w:rsidRDefault="00D76055"/>
    <w:p w:rsidR="00D76055" w:rsidRDefault="00D76055"/>
    <w:p w:rsidR="001C7714" w:rsidRDefault="001C7714"/>
    <w:p w:rsidR="001C7714" w:rsidRDefault="001C7714"/>
    <w:sectPr w:rsidR="001C7714" w:rsidSect="00EF0A7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DA" w:rsidRDefault="00E538DA" w:rsidP="00C67502">
      <w:pPr>
        <w:spacing w:after="0" w:line="240" w:lineRule="auto"/>
      </w:pPr>
      <w:r>
        <w:separator/>
      </w:r>
    </w:p>
  </w:endnote>
  <w:endnote w:type="continuationSeparator" w:id="1">
    <w:p w:rsidR="00E538DA" w:rsidRDefault="00E538DA" w:rsidP="00C67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5268"/>
      <w:docPartObj>
        <w:docPartGallery w:val="Page Numbers (Bottom of Page)"/>
        <w:docPartUnique/>
      </w:docPartObj>
    </w:sdtPr>
    <w:sdtContent>
      <w:p w:rsidR="00C67502" w:rsidRDefault="00E66D80">
        <w:pPr>
          <w:pStyle w:val="Voettekst"/>
          <w:jc w:val="right"/>
        </w:pPr>
        <w:fldSimple w:instr=" PAGE   \* MERGEFORMAT ">
          <w:r w:rsidR="00F338F0">
            <w:rPr>
              <w:noProof/>
            </w:rPr>
            <w:t>1</w:t>
          </w:r>
        </w:fldSimple>
      </w:p>
    </w:sdtContent>
  </w:sdt>
  <w:p w:rsidR="00C67502" w:rsidRDefault="00C6750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DA" w:rsidRDefault="00E538DA" w:rsidP="00C67502">
      <w:pPr>
        <w:spacing w:after="0" w:line="240" w:lineRule="auto"/>
      </w:pPr>
      <w:r>
        <w:separator/>
      </w:r>
    </w:p>
  </w:footnote>
  <w:footnote w:type="continuationSeparator" w:id="1">
    <w:p w:rsidR="00E538DA" w:rsidRDefault="00E538DA" w:rsidP="00C675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D57E88"/>
    <w:rsid w:val="0006091C"/>
    <w:rsid w:val="00061C9B"/>
    <w:rsid w:val="001002A3"/>
    <w:rsid w:val="0010410D"/>
    <w:rsid w:val="001C7714"/>
    <w:rsid w:val="002E28E1"/>
    <w:rsid w:val="003403F3"/>
    <w:rsid w:val="00365F75"/>
    <w:rsid w:val="00397E96"/>
    <w:rsid w:val="003F39A8"/>
    <w:rsid w:val="00471F0C"/>
    <w:rsid w:val="004A158D"/>
    <w:rsid w:val="00507132"/>
    <w:rsid w:val="005418D5"/>
    <w:rsid w:val="00577FE6"/>
    <w:rsid w:val="005D2A8A"/>
    <w:rsid w:val="005E40F0"/>
    <w:rsid w:val="006D5F77"/>
    <w:rsid w:val="006E20A8"/>
    <w:rsid w:val="00752169"/>
    <w:rsid w:val="0076798F"/>
    <w:rsid w:val="009238E2"/>
    <w:rsid w:val="00C67502"/>
    <w:rsid w:val="00D35166"/>
    <w:rsid w:val="00D57E88"/>
    <w:rsid w:val="00D76055"/>
    <w:rsid w:val="00E538DA"/>
    <w:rsid w:val="00E66D80"/>
    <w:rsid w:val="00EF0A70"/>
    <w:rsid w:val="00F338F0"/>
    <w:rsid w:val="00F70E70"/>
    <w:rsid w:val="00F766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0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xxxxxxhoofdtekst">
    <w:name w:val="x_x_x_x_x_x_x_x_x_hoofdtekst"/>
    <w:basedOn w:val="Standaard"/>
    <w:rsid w:val="003F39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0410D"/>
    <w:pPr>
      <w:spacing w:after="0" w:line="240" w:lineRule="auto"/>
    </w:pPr>
  </w:style>
  <w:style w:type="paragraph" w:customStyle="1" w:styleId="xmsonormal">
    <w:name w:val="x_msonormal"/>
    <w:basedOn w:val="Standaard"/>
    <w:rsid w:val="002E28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28E1"/>
    <w:rPr>
      <w:b/>
      <w:bCs/>
    </w:rPr>
  </w:style>
  <w:style w:type="character" w:styleId="Nadruk">
    <w:name w:val="Emphasis"/>
    <w:basedOn w:val="Standaardalinea-lettertype"/>
    <w:uiPriority w:val="20"/>
    <w:qFormat/>
    <w:rsid w:val="002E28E1"/>
    <w:rPr>
      <w:i/>
      <w:iCs/>
    </w:rPr>
  </w:style>
  <w:style w:type="paragraph" w:customStyle="1" w:styleId="xxxxxxxxxxhoofdtekst">
    <w:name w:val="x_xxxxxxxxxhoofdtekst"/>
    <w:basedOn w:val="Standaard"/>
    <w:rsid w:val="002E28E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spacing">
    <w:name w:val="x_msonospacing"/>
    <w:basedOn w:val="Standaard"/>
    <w:rsid w:val="002E28E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C675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67502"/>
  </w:style>
  <w:style w:type="paragraph" w:styleId="Voettekst">
    <w:name w:val="footer"/>
    <w:basedOn w:val="Standaard"/>
    <w:link w:val="VoettekstChar"/>
    <w:uiPriority w:val="99"/>
    <w:unhideWhenUsed/>
    <w:rsid w:val="00C675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7502"/>
  </w:style>
</w:styles>
</file>

<file path=word/webSettings.xml><?xml version="1.0" encoding="utf-8"?>
<w:webSettings xmlns:r="http://schemas.openxmlformats.org/officeDocument/2006/relationships" xmlns:w="http://schemas.openxmlformats.org/wordprocessingml/2006/main">
  <w:divs>
    <w:div w:id="1663048768">
      <w:bodyDiv w:val="1"/>
      <w:marLeft w:val="0"/>
      <w:marRight w:val="0"/>
      <w:marTop w:val="0"/>
      <w:marBottom w:val="0"/>
      <w:divBdr>
        <w:top w:val="none" w:sz="0" w:space="0" w:color="auto"/>
        <w:left w:val="none" w:sz="0" w:space="0" w:color="auto"/>
        <w:bottom w:val="none" w:sz="0" w:space="0" w:color="auto"/>
        <w:right w:val="none" w:sz="0" w:space="0" w:color="auto"/>
      </w:divBdr>
    </w:div>
    <w:div w:id="1704330089">
      <w:bodyDiv w:val="1"/>
      <w:marLeft w:val="0"/>
      <w:marRight w:val="0"/>
      <w:marTop w:val="0"/>
      <w:marBottom w:val="0"/>
      <w:divBdr>
        <w:top w:val="none" w:sz="0" w:space="0" w:color="auto"/>
        <w:left w:val="none" w:sz="0" w:space="0" w:color="auto"/>
        <w:bottom w:val="none" w:sz="0" w:space="0" w:color="auto"/>
        <w:right w:val="none" w:sz="0" w:space="0" w:color="auto"/>
      </w:divBdr>
      <w:divsChild>
        <w:div w:id="865414046">
          <w:marLeft w:val="0"/>
          <w:marRight w:val="0"/>
          <w:marTop w:val="0"/>
          <w:marBottom w:val="0"/>
          <w:divBdr>
            <w:top w:val="none" w:sz="0" w:space="0" w:color="auto"/>
            <w:left w:val="none" w:sz="0" w:space="0" w:color="auto"/>
            <w:bottom w:val="none" w:sz="0" w:space="0" w:color="auto"/>
            <w:right w:val="none" w:sz="0" w:space="0" w:color="auto"/>
          </w:divBdr>
        </w:div>
        <w:div w:id="412971055">
          <w:marLeft w:val="0"/>
          <w:marRight w:val="0"/>
          <w:marTop w:val="0"/>
          <w:marBottom w:val="0"/>
          <w:divBdr>
            <w:top w:val="none" w:sz="0" w:space="0" w:color="auto"/>
            <w:left w:val="none" w:sz="0" w:space="0" w:color="auto"/>
            <w:bottom w:val="none" w:sz="0" w:space="0" w:color="auto"/>
            <w:right w:val="none" w:sz="0" w:space="0" w:color="auto"/>
          </w:divBdr>
          <w:divsChild>
            <w:div w:id="16249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C5F3-1EF2-4DE7-A157-C65FDEFE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1002</Words>
  <Characters>5513</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18</cp:revision>
  <dcterms:created xsi:type="dcterms:W3CDTF">2022-08-16T13:21:00Z</dcterms:created>
  <dcterms:modified xsi:type="dcterms:W3CDTF">2022-08-17T19:18:00Z</dcterms:modified>
</cp:coreProperties>
</file>