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1E" w:rsidRPr="009D7815" w:rsidRDefault="004E061E" w:rsidP="009D7815">
      <w:pPr>
        <w:pStyle w:val="Geenafstand"/>
        <w:rPr>
          <w:rFonts w:ascii="Times New Roman" w:eastAsia="Times New Roman" w:hAnsi="Times New Roman" w:cs="Times New Roman"/>
          <w:color w:val="242424"/>
          <w:sz w:val="24"/>
          <w:szCs w:val="24"/>
          <w:bdr w:val="none" w:sz="0" w:space="0" w:color="auto" w:frame="1"/>
          <w:lang w:eastAsia="nl-NL"/>
        </w:rPr>
      </w:pPr>
      <w:r w:rsidRPr="009D7815">
        <w:rPr>
          <w:rFonts w:ascii="Times New Roman" w:eastAsia="Times New Roman" w:hAnsi="Times New Roman" w:cs="Times New Roman"/>
          <w:color w:val="242424"/>
          <w:sz w:val="24"/>
          <w:szCs w:val="24"/>
          <w:bdr w:val="none" w:sz="0" w:space="0" w:color="auto" w:frame="1"/>
          <w:lang w:eastAsia="nl-NL"/>
        </w:rPr>
        <w:t>Aan wethouder</w:t>
      </w:r>
      <w:r w:rsidR="009D7815" w:rsidRPr="009D7815">
        <w:rPr>
          <w:rFonts w:ascii="Times New Roman" w:eastAsia="Times New Roman" w:hAnsi="Times New Roman" w:cs="Times New Roman"/>
          <w:color w:val="242424"/>
          <w:sz w:val="24"/>
          <w:szCs w:val="24"/>
          <w:bdr w:val="none" w:sz="0" w:space="0" w:color="auto" w:frame="1"/>
          <w:lang w:eastAsia="nl-NL"/>
        </w:rPr>
        <w:t xml:space="preserve"> J. Bruijns</w:t>
      </w:r>
    </w:p>
    <w:p w:rsidR="009D7815" w:rsidRPr="009D7815" w:rsidRDefault="009D7815" w:rsidP="009D7815">
      <w:pPr>
        <w:pStyle w:val="Geenafstand"/>
        <w:rPr>
          <w:rFonts w:ascii="Times New Roman" w:eastAsia="Times New Roman" w:hAnsi="Times New Roman" w:cs="Times New Roman"/>
          <w:color w:val="242424"/>
          <w:sz w:val="24"/>
          <w:szCs w:val="24"/>
          <w:bdr w:val="none" w:sz="0" w:space="0" w:color="auto" w:frame="1"/>
          <w:lang w:eastAsia="nl-NL"/>
        </w:rPr>
      </w:pPr>
      <w:r w:rsidRPr="009D7815">
        <w:rPr>
          <w:rFonts w:ascii="Times New Roman" w:eastAsia="Times New Roman" w:hAnsi="Times New Roman" w:cs="Times New Roman"/>
          <w:color w:val="242424"/>
          <w:sz w:val="24"/>
          <w:szCs w:val="24"/>
          <w:bdr w:val="none" w:sz="0" w:space="0" w:color="auto" w:frame="1"/>
          <w:lang w:eastAsia="nl-NL"/>
        </w:rPr>
        <w:t>Stadserf 1</w:t>
      </w:r>
    </w:p>
    <w:p w:rsidR="009D7815" w:rsidRPr="009D7815" w:rsidRDefault="009D7815" w:rsidP="009D7815">
      <w:pPr>
        <w:pStyle w:val="Geenafstand"/>
        <w:rPr>
          <w:rFonts w:ascii="Times New Roman" w:eastAsia="Times New Roman" w:hAnsi="Times New Roman" w:cs="Times New Roman"/>
          <w:color w:val="242424"/>
          <w:sz w:val="24"/>
          <w:szCs w:val="24"/>
          <w:bdr w:val="none" w:sz="0" w:space="0" w:color="auto" w:frame="1"/>
          <w:lang w:eastAsia="nl-NL"/>
        </w:rPr>
      </w:pPr>
      <w:r w:rsidRPr="009D7815">
        <w:rPr>
          <w:rFonts w:ascii="Times New Roman" w:eastAsia="Times New Roman" w:hAnsi="Times New Roman" w:cs="Times New Roman"/>
          <w:color w:val="242424"/>
          <w:sz w:val="24"/>
          <w:szCs w:val="24"/>
          <w:bdr w:val="none" w:sz="0" w:space="0" w:color="auto" w:frame="1"/>
          <w:lang w:eastAsia="nl-NL"/>
        </w:rPr>
        <w:t>Breda</w:t>
      </w:r>
    </w:p>
    <w:p w:rsidR="009D7815" w:rsidRPr="009D7815" w:rsidRDefault="009D7815" w:rsidP="009D7815">
      <w:pPr>
        <w:pStyle w:val="Geenafstand"/>
        <w:rPr>
          <w:rFonts w:ascii="Times New Roman" w:eastAsia="Times New Roman" w:hAnsi="Times New Roman" w:cs="Times New Roman"/>
          <w:color w:val="242424"/>
          <w:sz w:val="24"/>
          <w:szCs w:val="24"/>
          <w:bdr w:val="none" w:sz="0" w:space="0" w:color="auto" w:frame="1"/>
          <w:lang w:eastAsia="nl-NL"/>
        </w:rPr>
      </w:pPr>
      <w:r w:rsidRPr="009D7815">
        <w:rPr>
          <w:rFonts w:ascii="Times New Roman" w:eastAsia="Times New Roman" w:hAnsi="Times New Roman" w:cs="Times New Roman"/>
          <w:color w:val="242424"/>
          <w:sz w:val="24"/>
          <w:szCs w:val="24"/>
          <w:bdr w:val="none" w:sz="0" w:space="0" w:color="auto" w:frame="1"/>
          <w:lang w:eastAsia="nl-NL"/>
        </w:rPr>
        <w:t>jjh.bruijns@breda.nl</w:t>
      </w:r>
    </w:p>
    <w:p w:rsidR="004E061E" w:rsidRPr="00003405" w:rsidRDefault="004E061E">
      <w:pPr>
        <w:rPr>
          <w:rFonts w:ascii="Times New Roman" w:eastAsia="Times New Roman" w:hAnsi="Times New Roman" w:cs="Times New Roman"/>
          <w:color w:val="242424"/>
          <w:sz w:val="24"/>
          <w:szCs w:val="24"/>
          <w:bdr w:val="none" w:sz="0" w:space="0" w:color="auto" w:frame="1"/>
          <w:lang w:eastAsia="nl-NL"/>
        </w:rPr>
      </w:pPr>
    </w:p>
    <w:p w:rsidR="004E061E" w:rsidRPr="00003405" w:rsidRDefault="004E061E">
      <w:pPr>
        <w:rPr>
          <w:rFonts w:ascii="Times New Roman" w:eastAsia="Times New Roman" w:hAnsi="Times New Roman" w:cs="Times New Roman"/>
          <w:color w:val="242424"/>
          <w:sz w:val="24"/>
          <w:szCs w:val="24"/>
          <w:bdr w:val="none" w:sz="0" w:space="0" w:color="auto" w:frame="1"/>
          <w:lang w:eastAsia="nl-NL"/>
        </w:rPr>
      </w:pPr>
    </w:p>
    <w:p w:rsidR="004E061E" w:rsidRPr="00003405" w:rsidRDefault="004E061E">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Onderwerp: Vergassen van gedumpte hanen en hennen in opdracht van uw gemeente</w:t>
      </w:r>
    </w:p>
    <w:p w:rsidR="004E061E" w:rsidRPr="00003405" w:rsidRDefault="004E061E" w:rsidP="004E061E">
      <w:pPr>
        <w:rPr>
          <w:rFonts w:ascii="Times New Roman" w:eastAsia="Times New Roman" w:hAnsi="Times New Roman" w:cs="Times New Roman"/>
          <w:color w:val="242424"/>
          <w:sz w:val="24"/>
          <w:szCs w:val="24"/>
          <w:bdr w:val="none" w:sz="0" w:space="0" w:color="auto" w:frame="1"/>
          <w:lang w:eastAsia="nl-NL"/>
        </w:rPr>
      </w:pPr>
    </w:p>
    <w:p w:rsidR="004E061E" w:rsidRPr="00003405" w:rsidRDefault="004E061E" w:rsidP="004E061E">
      <w:pPr>
        <w:jc w:val="right"/>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24 juli 2023</w:t>
      </w:r>
    </w:p>
    <w:p w:rsidR="004E061E" w:rsidRPr="00003405" w:rsidRDefault="004E061E" w:rsidP="004E061E">
      <w:pPr>
        <w:rPr>
          <w:rFonts w:ascii="Times New Roman" w:eastAsia="Times New Roman" w:hAnsi="Times New Roman" w:cs="Times New Roman"/>
          <w:color w:val="242424"/>
          <w:sz w:val="24"/>
          <w:szCs w:val="24"/>
          <w:bdr w:val="none" w:sz="0" w:space="0" w:color="auto" w:frame="1"/>
          <w:lang w:eastAsia="nl-NL"/>
        </w:rPr>
      </w:pPr>
    </w:p>
    <w:p w:rsidR="006B0B4B" w:rsidRPr="00003405" w:rsidRDefault="004E061E" w:rsidP="004E061E">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Geachte heer</w:t>
      </w:r>
      <w:r w:rsidR="009D7815">
        <w:rPr>
          <w:rFonts w:ascii="Times New Roman" w:eastAsia="Times New Roman" w:hAnsi="Times New Roman" w:cs="Times New Roman"/>
          <w:color w:val="242424"/>
          <w:sz w:val="24"/>
          <w:szCs w:val="24"/>
          <w:bdr w:val="none" w:sz="0" w:space="0" w:color="auto" w:frame="1"/>
          <w:lang w:eastAsia="nl-NL"/>
        </w:rPr>
        <w:t xml:space="preserve"> Bruijns</w:t>
      </w:r>
      <w:r w:rsidRPr="00003405">
        <w:rPr>
          <w:rFonts w:ascii="Times New Roman" w:eastAsia="Times New Roman" w:hAnsi="Times New Roman" w:cs="Times New Roman"/>
          <w:color w:val="242424"/>
          <w:sz w:val="24"/>
          <w:szCs w:val="24"/>
          <w:bdr w:val="none" w:sz="0" w:space="0" w:color="auto" w:frame="1"/>
          <w:lang w:eastAsia="nl-NL"/>
        </w:rPr>
        <w:t>,</w:t>
      </w:r>
    </w:p>
    <w:p w:rsidR="00FF6CF0" w:rsidRPr="00003405" w:rsidRDefault="00FF6CF0" w:rsidP="004E061E">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Wij</w:t>
      </w:r>
      <w:r w:rsidR="005A1E69">
        <w:rPr>
          <w:rFonts w:ascii="Times New Roman" w:eastAsia="Times New Roman" w:hAnsi="Times New Roman" w:cs="Times New Roman"/>
          <w:color w:val="242424"/>
          <w:sz w:val="24"/>
          <w:szCs w:val="24"/>
          <w:bdr w:val="none" w:sz="0" w:space="0" w:color="auto" w:frame="1"/>
          <w:lang w:eastAsia="nl-NL"/>
        </w:rPr>
        <w:t xml:space="preserve"> dierenbelangenorganisaties</w:t>
      </w:r>
      <w:r w:rsidR="00C42680">
        <w:rPr>
          <w:rFonts w:ascii="Times New Roman" w:eastAsia="Times New Roman" w:hAnsi="Times New Roman" w:cs="Times New Roman"/>
          <w:color w:val="242424"/>
          <w:sz w:val="24"/>
          <w:szCs w:val="24"/>
          <w:bdr w:val="none" w:sz="0" w:space="0" w:color="auto" w:frame="1"/>
          <w:lang w:eastAsia="nl-NL"/>
        </w:rPr>
        <w:t xml:space="preserve">, </w:t>
      </w:r>
      <w:r w:rsidR="005A1E69">
        <w:rPr>
          <w:rFonts w:ascii="Times New Roman" w:eastAsia="Times New Roman" w:hAnsi="Times New Roman" w:cs="Times New Roman"/>
          <w:color w:val="242424"/>
          <w:sz w:val="24"/>
          <w:szCs w:val="24"/>
          <w:bdr w:val="none" w:sz="0" w:space="0" w:color="auto" w:frame="1"/>
          <w:lang w:eastAsia="nl-NL"/>
        </w:rPr>
        <w:t>Comité</w:t>
      </w:r>
      <w:r w:rsidR="00C42680">
        <w:rPr>
          <w:rFonts w:ascii="Times New Roman" w:eastAsia="Times New Roman" w:hAnsi="Times New Roman" w:cs="Times New Roman"/>
          <w:color w:val="242424"/>
          <w:sz w:val="24"/>
          <w:szCs w:val="24"/>
          <w:bdr w:val="none" w:sz="0" w:space="0" w:color="auto" w:frame="1"/>
          <w:lang w:eastAsia="nl-NL"/>
        </w:rPr>
        <w:t xml:space="preserve"> Dierennoodhulp, House of Animals, </w:t>
      </w:r>
      <w:r w:rsidR="005A1E69">
        <w:rPr>
          <w:rFonts w:ascii="Times New Roman" w:eastAsia="Times New Roman" w:hAnsi="Times New Roman" w:cs="Times New Roman"/>
          <w:color w:val="242424"/>
          <w:sz w:val="24"/>
          <w:szCs w:val="24"/>
          <w:bdr w:val="none" w:sz="0" w:space="0" w:color="auto" w:frame="1"/>
          <w:lang w:eastAsia="nl-NL"/>
        </w:rPr>
        <w:t xml:space="preserve">Akka’s Ganzenparadijs, Zwerfkip en Zo, </w:t>
      </w:r>
      <w:r w:rsidR="00C42680">
        <w:rPr>
          <w:rFonts w:ascii="Times New Roman" w:eastAsia="Times New Roman" w:hAnsi="Times New Roman" w:cs="Times New Roman"/>
          <w:color w:val="242424"/>
          <w:sz w:val="24"/>
          <w:szCs w:val="24"/>
          <w:bdr w:val="none" w:sz="0" w:space="0" w:color="auto" w:frame="1"/>
          <w:lang w:eastAsia="nl-NL"/>
        </w:rPr>
        <w:t>Diervriendelijk Nederland en Rechten voor al wat leeft</w:t>
      </w:r>
      <w:r w:rsidR="005A1E69">
        <w:rPr>
          <w:rFonts w:ascii="Times New Roman" w:eastAsia="Times New Roman" w:hAnsi="Times New Roman" w:cs="Times New Roman"/>
          <w:color w:val="242424"/>
          <w:sz w:val="24"/>
          <w:szCs w:val="24"/>
          <w:bdr w:val="none" w:sz="0" w:space="0" w:color="auto" w:frame="1"/>
          <w:lang w:eastAsia="nl-NL"/>
        </w:rPr>
        <w:t>,</w:t>
      </w:r>
      <w:r w:rsidRPr="00003405">
        <w:rPr>
          <w:rFonts w:ascii="Times New Roman" w:eastAsia="Times New Roman" w:hAnsi="Times New Roman" w:cs="Times New Roman"/>
          <w:color w:val="242424"/>
          <w:sz w:val="24"/>
          <w:szCs w:val="24"/>
          <w:bdr w:val="none" w:sz="0" w:space="0" w:color="auto" w:frame="1"/>
          <w:lang w:eastAsia="nl-NL"/>
        </w:rPr>
        <w:t xml:space="preserve"> hebben van dierenvrienden uit uw gemeente vernomen dat er in januari een honderdtal hanen en hennen </w:t>
      </w:r>
      <w:r w:rsidR="005A1E69">
        <w:rPr>
          <w:rFonts w:ascii="Times New Roman" w:eastAsia="Times New Roman" w:hAnsi="Times New Roman" w:cs="Times New Roman"/>
          <w:color w:val="242424"/>
          <w:sz w:val="24"/>
          <w:szCs w:val="24"/>
          <w:bdr w:val="none" w:sz="0" w:space="0" w:color="auto" w:frame="1"/>
          <w:lang w:eastAsia="nl-NL"/>
        </w:rPr>
        <w:t>in het Valkenbe</w:t>
      </w:r>
      <w:r w:rsidR="00C42680">
        <w:rPr>
          <w:rFonts w:ascii="Times New Roman" w:eastAsia="Times New Roman" w:hAnsi="Times New Roman" w:cs="Times New Roman"/>
          <w:color w:val="242424"/>
          <w:sz w:val="24"/>
          <w:szCs w:val="24"/>
          <w:bdr w:val="none" w:sz="0" w:space="0" w:color="auto" w:frame="1"/>
          <w:lang w:eastAsia="nl-NL"/>
        </w:rPr>
        <w:t xml:space="preserve">rgpark </w:t>
      </w:r>
      <w:r w:rsidRPr="00003405">
        <w:rPr>
          <w:rFonts w:ascii="Times New Roman" w:eastAsia="Times New Roman" w:hAnsi="Times New Roman" w:cs="Times New Roman"/>
          <w:color w:val="242424"/>
          <w:sz w:val="24"/>
          <w:szCs w:val="24"/>
          <w:bdr w:val="none" w:sz="0" w:space="0" w:color="auto" w:frame="1"/>
          <w:lang w:eastAsia="nl-NL"/>
        </w:rPr>
        <w:t>door Duke Faunabeheer in opdracht van uw gemeente zijn gevangen en vergast. Deze maandag zul</w:t>
      </w:r>
      <w:r w:rsidR="005A1E69">
        <w:rPr>
          <w:rFonts w:ascii="Times New Roman" w:eastAsia="Times New Roman" w:hAnsi="Times New Roman" w:cs="Times New Roman"/>
          <w:color w:val="242424"/>
          <w:sz w:val="24"/>
          <w:szCs w:val="24"/>
          <w:bdr w:val="none" w:sz="0" w:space="0" w:color="auto" w:frame="1"/>
          <w:lang w:eastAsia="nl-NL"/>
        </w:rPr>
        <w:t xml:space="preserve">len er door Duke Faunabeheer de laatste </w:t>
      </w:r>
      <w:r w:rsidRPr="00003405">
        <w:rPr>
          <w:rFonts w:ascii="Times New Roman" w:eastAsia="Times New Roman" w:hAnsi="Times New Roman" w:cs="Times New Roman"/>
          <w:color w:val="242424"/>
          <w:sz w:val="24"/>
          <w:szCs w:val="24"/>
          <w:bdr w:val="none" w:sz="0" w:space="0" w:color="auto" w:frame="1"/>
          <w:lang w:eastAsia="nl-NL"/>
        </w:rPr>
        <w:t xml:space="preserve">nog aanwezige hanen, hennen en kuikens </w:t>
      </w:r>
      <w:r w:rsidR="005A1E69">
        <w:rPr>
          <w:rFonts w:ascii="Times New Roman" w:eastAsia="Times New Roman" w:hAnsi="Times New Roman" w:cs="Times New Roman"/>
          <w:color w:val="242424"/>
          <w:sz w:val="24"/>
          <w:szCs w:val="24"/>
          <w:bdr w:val="none" w:sz="0" w:space="0" w:color="auto" w:frame="1"/>
          <w:lang w:eastAsia="nl-NL"/>
        </w:rPr>
        <w:t>w</w:t>
      </w:r>
      <w:r w:rsidRPr="00003405">
        <w:rPr>
          <w:rFonts w:ascii="Times New Roman" w:eastAsia="Times New Roman" w:hAnsi="Times New Roman" w:cs="Times New Roman"/>
          <w:color w:val="242424"/>
          <w:sz w:val="24"/>
          <w:szCs w:val="24"/>
          <w:bdr w:val="none" w:sz="0" w:space="0" w:color="auto" w:frame="1"/>
          <w:lang w:eastAsia="nl-NL"/>
        </w:rPr>
        <w:t xml:space="preserve">eggevangen worden. </w:t>
      </w:r>
      <w:r w:rsidR="002900E2" w:rsidRPr="00003405">
        <w:rPr>
          <w:rFonts w:ascii="Times New Roman" w:eastAsia="Times New Roman" w:hAnsi="Times New Roman" w:cs="Times New Roman"/>
          <w:color w:val="242424"/>
          <w:sz w:val="24"/>
          <w:szCs w:val="24"/>
          <w:bdr w:val="none" w:sz="0" w:space="0" w:color="auto" w:frame="1"/>
          <w:lang w:eastAsia="nl-NL"/>
        </w:rPr>
        <w:t xml:space="preserve">Een paar inwoners hebben </w:t>
      </w:r>
      <w:r w:rsidR="00C42680">
        <w:rPr>
          <w:rFonts w:ascii="Times New Roman" w:eastAsia="Times New Roman" w:hAnsi="Times New Roman" w:cs="Times New Roman"/>
          <w:color w:val="242424"/>
          <w:sz w:val="24"/>
          <w:szCs w:val="24"/>
          <w:bdr w:val="none" w:sz="0" w:space="0" w:color="auto" w:frame="1"/>
          <w:lang w:eastAsia="nl-NL"/>
        </w:rPr>
        <w:t xml:space="preserve">gelukkig </w:t>
      </w:r>
      <w:r w:rsidR="002900E2" w:rsidRPr="00003405">
        <w:rPr>
          <w:rFonts w:ascii="Times New Roman" w:eastAsia="Times New Roman" w:hAnsi="Times New Roman" w:cs="Times New Roman"/>
          <w:color w:val="242424"/>
          <w:sz w:val="24"/>
          <w:szCs w:val="24"/>
          <w:bdr w:val="none" w:sz="0" w:space="0" w:color="auto" w:frame="1"/>
          <w:lang w:eastAsia="nl-NL"/>
        </w:rPr>
        <w:t>bij de gemeente kunnen bedingen dat de dieren aan hen overgedragen worden</w:t>
      </w:r>
      <w:r w:rsidR="00C42680">
        <w:rPr>
          <w:rFonts w:ascii="Times New Roman" w:eastAsia="Times New Roman" w:hAnsi="Times New Roman" w:cs="Times New Roman"/>
          <w:color w:val="242424"/>
          <w:sz w:val="24"/>
          <w:szCs w:val="24"/>
          <w:bdr w:val="none" w:sz="0" w:space="0" w:color="auto" w:frame="1"/>
          <w:lang w:eastAsia="nl-NL"/>
        </w:rPr>
        <w:t xml:space="preserve"> om hen een goed thuis te geven</w:t>
      </w:r>
      <w:r w:rsidR="002900E2" w:rsidRPr="00003405">
        <w:rPr>
          <w:rFonts w:ascii="Times New Roman" w:eastAsia="Times New Roman" w:hAnsi="Times New Roman" w:cs="Times New Roman"/>
          <w:color w:val="242424"/>
          <w:sz w:val="24"/>
          <w:szCs w:val="24"/>
          <w:bdr w:val="none" w:sz="0" w:space="0" w:color="auto" w:frame="1"/>
          <w:lang w:eastAsia="nl-NL"/>
        </w:rPr>
        <w:t xml:space="preserve">. Deze dierenvrienden hebben contact met ons opgenomen omdat zij goede opvang voor deze dieren zochten. Comité Dierennoodhulp heeft kunnen regelen dat de hanen, hennen en kuikens in Akka’s Ganzenparadijs in Dalen worden opgevangen en zal </w:t>
      </w:r>
      <w:r w:rsidR="00C42680">
        <w:rPr>
          <w:rFonts w:ascii="Times New Roman" w:eastAsia="Times New Roman" w:hAnsi="Times New Roman" w:cs="Times New Roman"/>
          <w:color w:val="242424"/>
          <w:sz w:val="24"/>
          <w:szCs w:val="24"/>
          <w:bdr w:val="none" w:sz="0" w:space="0" w:color="auto" w:frame="1"/>
          <w:lang w:eastAsia="nl-NL"/>
        </w:rPr>
        <w:t xml:space="preserve">ook </w:t>
      </w:r>
      <w:r w:rsidR="002900E2" w:rsidRPr="00003405">
        <w:rPr>
          <w:rFonts w:ascii="Times New Roman" w:eastAsia="Times New Roman" w:hAnsi="Times New Roman" w:cs="Times New Roman"/>
          <w:color w:val="242424"/>
          <w:sz w:val="24"/>
          <w:szCs w:val="24"/>
          <w:bdr w:val="none" w:sz="0" w:space="0" w:color="auto" w:frame="1"/>
          <w:lang w:eastAsia="nl-NL"/>
        </w:rPr>
        <w:t>de plaatsingsbijdrage die 50 euro per haan telt</w:t>
      </w:r>
      <w:r w:rsidR="00C42680">
        <w:rPr>
          <w:rFonts w:ascii="Times New Roman" w:eastAsia="Times New Roman" w:hAnsi="Times New Roman" w:cs="Times New Roman"/>
          <w:color w:val="242424"/>
          <w:sz w:val="24"/>
          <w:szCs w:val="24"/>
          <w:bdr w:val="none" w:sz="0" w:space="0" w:color="auto" w:frame="1"/>
          <w:lang w:eastAsia="nl-NL"/>
        </w:rPr>
        <w:t xml:space="preserve">, </w:t>
      </w:r>
      <w:r w:rsidR="002900E2" w:rsidRPr="00003405">
        <w:rPr>
          <w:rFonts w:ascii="Times New Roman" w:eastAsia="Times New Roman" w:hAnsi="Times New Roman" w:cs="Times New Roman"/>
          <w:color w:val="242424"/>
          <w:sz w:val="24"/>
          <w:szCs w:val="24"/>
          <w:bdr w:val="none" w:sz="0" w:space="0" w:color="auto" w:frame="1"/>
          <w:lang w:eastAsia="nl-NL"/>
        </w:rPr>
        <w:t>als tegemoetkoming voor de levenslange zorg</w:t>
      </w:r>
      <w:r w:rsidR="00C42680">
        <w:rPr>
          <w:rFonts w:ascii="Times New Roman" w:eastAsia="Times New Roman" w:hAnsi="Times New Roman" w:cs="Times New Roman"/>
          <w:color w:val="242424"/>
          <w:sz w:val="24"/>
          <w:szCs w:val="24"/>
          <w:bdr w:val="none" w:sz="0" w:space="0" w:color="auto" w:frame="1"/>
          <w:lang w:eastAsia="nl-NL"/>
        </w:rPr>
        <w:t>,</w:t>
      </w:r>
      <w:r w:rsidR="002900E2" w:rsidRPr="00003405">
        <w:rPr>
          <w:rFonts w:ascii="Times New Roman" w:eastAsia="Times New Roman" w:hAnsi="Times New Roman" w:cs="Times New Roman"/>
          <w:color w:val="242424"/>
          <w:sz w:val="24"/>
          <w:szCs w:val="24"/>
          <w:bdr w:val="none" w:sz="0" w:space="0" w:color="auto" w:frame="1"/>
          <w:lang w:eastAsia="nl-NL"/>
        </w:rPr>
        <w:t xml:space="preserve"> uit eigen kas betalen. </w:t>
      </w:r>
    </w:p>
    <w:p w:rsidR="005A1E69" w:rsidRDefault="002900E2" w:rsidP="00C42680">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 xml:space="preserve">Wij zijn geschokt dat er in januari een honderdtal dieren in opdracht van de gemeente </w:t>
      </w:r>
      <w:r w:rsidR="00C42680">
        <w:rPr>
          <w:rFonts w:ascii="Times New Roman" w:eastAsia="Times New Roman" w:hAnsi="Times New Roman" w:cs="Times New Roman"/>
          <w:color w:val="242424"/>
          <w:sz w:val="24"/>
          <w:szCs w:val="24"/>
          <w:bdr w:val="none" w:sz="0" w:space="0" w:color="auto" w:frame="1"/>
          <w:lang w:eastAsia="nl-NL"/>
        </w:rPr>
        <w:t xml:space="preserve">Breda </w:t>
      </w:r>
      <w:r w:rsidRPr="00003405">
        <w:rPr>
          <w:rFonts w:ascii="Times New Roman" w:eastAsia="Times New Roman" w:hAnsi="Times New Roman" w:cs="Times New Roman"/>
          <w:color w:val="242424"/>
          <w:sz w:val="24"/>
          <w:szCs w:val="24"/>
          <w:bdr w:val="none" w:sz="0" w:space="0" w:color="auto" w:frame="1"/>
          <w:lang w:eastAsia="nl-NL"/>
        </w:rPr>
        <w:t xml:space="preserve">gevangen en vergast zijn. Wij schrijven u nu </w:t>
      </w:r>
      <w:r w:rsidR="005A1E69">
        <w:rPr>
          <w:rFonts w:ascii="Times New Roman" w:eastAsia="Times New Roman" w:hAnsi="Times New Roman" w:cs="Times New Roman"/>
          <w:color w:val="242424"/>
          <w:sz w:val="24"/>
          <w:szCs w:val="24"/>
          <w:bdr w:val="none" w:sz="0" w:space="0" w:color="auto" w:frame="1"/>
          <w:lang w:eastAsia="nl-NL"/>
        </w:rPr>
        <w:t>omdat wij hopen d</w:t>
      </w:r>
      <w:r w:rsidRPr="00003405">
        <w:rPr>
          <w:rFonts w:ascii="Times New Roman" w:eastAsia="Times New Roman" w:hAnsi="Times New Roman" w:cs="Times New Roman"/>
          <w:color w:val="242424"/>
          <w:sz w:val="24"/>
          <w:szCs w:val="24"/>
          <w:bdr w:val="none" w:sz="0" w:space="0" w:color="auto" w:frame="1"/>
          <w:lang w:eastAsia="nl-NL"/>
        </w:rPr>
        <w:t xml:space="preserve">at u bereid bent om </w:t>
      </w:r>
      <w:r w:rsidR="005A1E69" w:rsidRPr="00003405">
        <w:rPr>
          <w:rFonts w:ascii="Times New Roman" w:eastAsia="Times New Roman" w:hAnsi="Times New Roman" w:cs="Times New Roman"/>
          <w:color w:val="242424"/>
          <w:sz w:val="24"/>
          <w:szCs w:val="24"/>
          <w:bdr w:val="none" w:sz="0" w:space="0" w:color="auto" w:frame="1"/>
          <w:lang w:eastAsia="nl-NL"/>
        </w:rPr>
        <w:t xml:space="preserve">dit </w:t>
      </w:r>
      <w:r w:rsidR="005A1E69">
        <w:rPr>
          <w:rFonts w:ascii="Times New Roman" w:eastAsia="Times New Roman" w:hAnsi="Times New Roman" w:cs="Times New Roman"/>
          <w:color w:val="242424"/>
          <w:sz w:val="24"/>
          <w:szCs w:val="24"/>
          <w:bdr w:val="none" w:sz="0" w:space="0" w:color="auto" w:frame="1"/>
          <w:lang w:eastAsia="nl-NL"/>
        </w:rPr>
        <w:t xml:space="preserve">kippenoverlast-probleem </w:t>
      </w:r>
      <w:r w:rsidRPr="00003405">
        <w:rPr>
          <w:rFonts w:ascii="Times New Roman" w:eastAsia="Times New Roman" w:hAnsi="Times New Roman" w:cs="Times New Roman"/>
          <w:color w:val="242424"/>
          <w:sz w:val="24"/>
          <w:szCs w:val="24"/>
          <w:bdr w:val="none" w:sz="0" w:space="0" w:color="auto" w:frame="1"/>
          <w:lang w:eastAsia="nl-NL"/>
        </w:rPr>
        <w:t>in de toekomst diervriendelijk</w:t>
      </w:r>
      <w:r w:rsidR="005A1E69">
        <w:rPr>
          <w:rFonts w:ascii="Times New Roman" w:eastAsia="Times New Roman" w:hAnsi="Times New Roman" w:cs="Times New Roman"/>
          <w:color w:val="242424"/>
          <w:sz w:val="24"/>
          <w:szCs w:val="24"/>
          <w:bdr w:val="none" w:sz="0" w:space="0" w:color="auto" w:frame="1"/>
          <w:lang w:eastAsia="nl-NL"/>
        </w:rPr>
        <w:t xml:space="preserve"> en preventief </w:t>
      </w:r>
      <w:r w:rsidRPr="00003405">
        <w:rPr>
          <w:rFonts w:ascii="Times New Roman" w:eastAsia="Times New Roman" w:hAnsi="Times New Roman" w:cs="Times New Roman"/>
          <w:color w:val="242424"/>
          <w:sz w:val="24"/>
          <w:szCs w:val="24"/>
          <w:bdr w:val="none" w:sz="0" w:space="0" w:color="auto" w:frame="1"/>
          <w:lang w:eastAsia="nl-NL"/>
        </w:rPr>
        <w:t xml:space="preserve">aan te </w:t>
      </w:r>
      <w:r w:rsidR="005A1E69">
        <w:rPr>
          <w:rFonts w:ascii="Times New Roman" w:eastAsia="Times New Roman" w:hAnsi="Times New Roman" w:cs="Times New Roman"/>
          <w:color w:val="242424"/>
          <w:sz w:val="24"/>
          <w:szCs w:val="24"/>
          <w:bdr w:val="none" w:sz="0" w:space="0" w:color="auto" w:frame="1"/>
          <w:lang w:eastAsia="nl-NL"/>
        </w:rPr>
        <w:t>pakken.</w:t>
      </w:r>
    </w:p>
    <w:p w:rsidR="005A1E69" w:rsidRDefault="002900E2" w:rsidP="00C42680">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 xml:space="preserve">De hennen en hanen zijn eerder gehouden dieren waar de eigenaar zich van heeft ontdaan. Dit dumpen van dieren is dierenmishandeling en strafbaar volgens de Wet dieren. Met veel gedumpte dieren loopt het niet goed af. Vaak worden ze door een hond of ander roofdier gegrepen of komen onder een auto. Of creperen langzaam door honger, dorst en ziekte. We hebben begrepen dat er in het park camera’s hangen. De gemeente zou kunnen trachten om middels de camerabeelden de daders op te sporen en daar aangifte </w:t>
      </w:r>
      <w:r w:rsidR="005A1E69">
        <w:rPr>
          <w:rFonts w:ascii="Times New Roman" w:eastAsia="Times New Roman" w:hAnsi="Times New Roman" w:cs="Times New Roman"/>
          <w:color w:val="242424"/>
          <w:sz w:val="24"/>
          <w:szCs w:val="24"/>
          <w:bdr w:val="none" w:sz="0" w:space="0" w:color="auto" w:frame="1"/>
          <w:lang w:eastAsia="nl-NL"/>
        </w:rPr>
        <w:t xml:space="preserve">van kunnen doen. </w:t>
      </w:r>
    </w:p>
    <w:p w:rsidR="00C42680" w:rsidRPr="00C42680" w:rsidRDefault="002900E2" w:rsidP="00C42680">
      <w:pPr>
        <w:rPr>
          <w:rFonts w:ascii="Times New Roman" w:eastAsia="Times New Roman" w:hAnsi="Times New Roman" w:cs="Times New Roman"/>
          <w:color w:val="242424"/>
          <w:sz w:val="24"/>
          <w:szCs w:val="24"/>
          <w:bdr w:val="none" w:sz="0" w:space="0" w:color="auto" w:frame="1"/>
          <w:lang w:eastAsia="nl-NL"/>
        </w:rPr>
      </w:pPr>
      <w:r w:rsidRPr="00003405">
        <w:rPr>
          <w:rFonts w:ascii="Times New Roman" w:eastAsia="Times New Roman" w:hAnsi="Times New Roman" w:cs="Times New Roman"/>
          <w:color w:val="242424"/>
          <w:sz w:val="24"/>
          <w:szCs w:val="24"/>
          <w:bdr w:val="none" w:sz="0" w:space="0" w:color="auto" w:frame="1"/>
          <w:lang w:eastAsia="nl-NL"/>
        </w:rPr>
        <w:t>Ook zo</w:t>
      </w:r>
      <w:r w:rsidR="00B17738" w:rsidRPr="00003405">
        <w:rPr>
          <w:rFonts w:ascii="Times New Roman" w:eastAsia="Times New Roman" w:hAnsi="Times New Roman" w:cs="Times New Roman"/>
          <w:color w:val="242424"/>
          <w:sz w:val="24"/>
          <w:szCs w:val="24"/>
          <w:bdr w:val="none" w:sz="0" w:space="0" w:color="auto" w:frame="1"/>
          <w:lang w:eastAsia="nl-NL"/>
        </w:rPr>
        <w:t>uden er duidelijke waarschuwingsborden geplaatst</w:t>
      </w:r>
      <w:r w:rsidRPr="00003405">
        <w:rPr>
          <w:rFonts w:ascii="Times New Roman" w:eastAsia="Times New Roman" w:hAnsi="Times New Roman" w:cs="Times New Roman"/>
          <w:color w:val="242424"/>
          <w:sz w:val="24"/>
          <w:szCs w:val="24"/>
          <w:bdr w:val="none" w:sz="0" w:space="0" w:color="auto" w:frame="1"/>
          <w:lang w:eastAsia="nl-NL"/>
        </w:rPr>
        <w:t xml:space="preserve"> </w:t>
      </w:r>
      <w:r w:rsidR="00B17738" w:rsidRPr="00003405">
        <w:rPr>
          <w:rFonts w:ascii="Times New Roman" w:eastAsia="Times New Roman" w:hAnsi="Times New Roman" w:cs="Times New Roman"/>
          <w:color w:val="242424"/>
          <w:sz w:val="24"/>
          <w:szCs w:val="24"/>
          <w:bdr w:val="none" w:sz="0" w:space="0" w:color="auto" w:frame="1"/>
          <w:lang w:eastAsia="nl-NL"/>
        </w:rPr>
        <w:t xml:space="preserve">kunnen </w:t>
      </w:r>
      <w:r w:rsidR="00FD458B">
        <w:rPr>
          <w:rFonts w:ascii="Times New Roman" w:eastAsia="Times New Roman" w:hAnsi="Times New Roman" w:cs="Times New Roman"/>
          <w:color w:val="242424"/>
          <w:sz w:val="24"/>
          <w:szCs w:val="24"/>
          <w:bdr w:val="none" w:sz="0" w:space="0" w:color="auto" w:frame="1"/>
          <w:lang w:eastAsia="nl-NL"/>
        </w:rPr>
        <w:t xml:space="preserve">worden. In de bijlage vindt </w:t>
      </w:r>
      <w:r w:rsidRPr="00003405">
        <w:rPr>
          <w:rFonts w:ascii="Times New Roman" w:eastAsia="Times New Roman" w:hAnsi="Times New Roman" w:cs="Times New Roman"/>
          <w:color w:val="242424"/>
          <w:sz w:val="24"/>
          <w:szCs w:val="24"/>
          <w:bdr w:val="none" w:sz="0" w:space="0" w:color="auto" w:frame="1"/>
          <w:lang w:eastAsia="nl-NL"/>
        </w:rPr>
        <w:t xml:space="preserve">u een paar voorbeelden </w:t>
      </w:r>
      <w:r w:rsidR="00C42680">
        <w:rPr>
          <w:rFonts w:ascii="Times New Roman" w:eastAsia="Times New Roman" w:hAnsi="Times New Roman" w:cs="Times New Roman"/>
          <w:color w:val="242424"/>
          <w:sz w:val="24"/>
          <w:szCs w:val="24"/>
          <w:bdr w:val="none" w:sz="0" w:space="0" w:color="auto" w:frame="1"/>
          <w:lang w:eastAsia="nl-NL"/>
        </w:rPr>
        <w:t xml:space="preserve">van waarschuwingsborden </w:t>
      </w:r>
      <w:r w:rsidRPr="00003405">
        <w:rPr>
          <w:rFonts w:ascii="Times New Roman" w:eastAsia="Times New Roman" w:hAnsi="Times New Roman" w:cs="Times New Roman"/>
          <w:color w:val="242424"/>
          <w:sz w:val="24"/>
          <w:szCs w:val="24"/>
          <w:bdr w:val="none" w:sz="0" w:space="0" w:color="auto" w:frame="1"/>
          <w:lang w:eastAsia="nl-NL"/>
        </w:rPr>
        <w:t>die een</w:t>
      </w:r>
      <w:r w:rsidR="00B17738" w:rsidRPr="00003405">
        <w:rPr>
          <w:rFonts w:ascii="Times New Roman" w:eastAsia="Times New Roman" w:hAnsi="Times New Roman" w:cs="Times New Roman"/>
          <w:color w:val="242424"/>
          <w:sz w:val="24"/>
          <w:szCs w:val="24"/>
          <w:bdr w:val="none" w:sz="0" w:space="0" w:color="auto" w:frame="1"/>
          <w:lang w:eastAsia="nl-NL"/>
        </w:rPr>
        <w:t xml:space="preserve"> inwoner van </w:t>
      </w:r>
      <w:r w:rsidR="00C42680">
        <w:rPr>
          <w:rFonts w:ascii="Times New Roman" w:eastAsia="Times New Roman" w:hAnsi="Times New Roman" w:cs="Times New Roman"/>
          <w:color w:val="242424"/>
          <w:sz w:val="24"/>
          <w:szCs w:val="24"/>
          <w:bdr w:val="none" w:sz="0" w:space="0" w:color="auto" w:frame="1"/>
          <w:lang w:eastAsia="nl-NL"/>
        </w:rPr>
        <w:t xml:space="preserve">het dorp </w:t>
      </w:r>
      <w:r w:rsidR="00B17738" w:rsidRPr="00003405">
        <w:rPr>
          <w:rFonts w:ascii="Times New Roman" w:eastAsia="Times New Roman" w:hAnsi="Times New Roman" w:cs="Times New Roman"/>
          <w:color w:val="242424"/>
          <w:sz w:val="24"/>
          <w:szCs w:val="24"/>
          <w:bdr w:val="none" w:sz="0" w:space="0" w:color="auto" w:frame="1"/>
          <w:lang w:eastAsia="nl-NL"/>
        </w:rPr>
        <w:t xml:space="preserve">Polsbroek gemaakt heeft. In Polsbroek werden bij de watertoren telkens hanen gedumpt. Na plaatsing van deze borden en een camera werd er nauwelijks nog </w:t>
      </w:r>
      <w:r w:rsidR="00C42680">
        <w:rPr>
          <w:rFonts w:ascii="Times New Roman" w:eastAsia="Times New Roman" w:hAnsi="Times New Roman" w:cs="Times New Roman"/>
          <w:color w:val="242424"/>
          <w:sz w:val="24"/>
          <w:szCs w:val="24"/>
          <w:bdr w:val="none" w:sz="0" w:space="0" w:color="auto" w:frame="1"/>
          <w:lang w:eastAsia="nl-NL"/>
        </w:rPr>
        <w:t xml:space="preserve">wat </w:t>
      </w:r>
      <w:r w:rsidR="00B17738" w:rsidRPr="00003405">
        <w:rPr>
          <w:rFonts w:ascii="Times New Roman" w:eastAsia="Times New Roman" w:hAnsi="Times New Roman" w:cs="Times New Roman"/>
          <w:color w:val="242424"/>
          <w:sz w:val="24"/>
          <w:szCs w:val="24"/>
          <w:bdr w:val="none" w:sz="0" w:space="0" w:color="auto" w:frame="1"/>
          <w:lang w:eastAsia="nl-NL"/>
        </w:rPr>
        <w:t>gedumpt.</w:t>
      </w:r>
      <w:r w:rsidR="00C42680">
        <w:rPr>
          <w:rFonts w:ascii="Times New Roman" w:eastAsia="Times New Roman" w:hAnsi="Times New Roman" w:cs="Times New Roman"/>
          <w:color w:val="242424"/>
          <w:sz w:val="24"/>
          <w:szCs w:val="24"/>
          <w:bdr w:val="none" w:sz="0" w:space="0" w:color="auto" w:frame="1"/>
          <w:lang w:eastAsia="nl-NL"/>
        </w:rPr>
        <w:t xml:space="preserve"> </w:t>
      </w:r>
      <w:r w:rsidR="00C42680" w:rsidRPr="00C42680">
        <w:rPr>
          <w:rFonts w:ascii="Times New Roman" w:eastAsia="Times New Roman" w:hAnsi="Times New Roman" w:cs="Times New Roman"/>
          <w:color w:val="242424"/>
          <w:sz w:val="24"/>
          <w:szCs w:val="24"/>
          <w:bdr w:val="none" w:sz="0" w:space="0" w:color="auto" w:frame="1"/>
          <w:lang w:eastAsia="nl-NL"/>
        </w:rPr>
        <w:t xml:space="preserve">U zou dergelijke borden ook kunnen plaatsen en dit in de plaatselijke kranten kenbaar kunnen maken en dat de beelden ook echt bekeken gaan worden om de daders te vinden. Daarnaast kan uw gemeente </w:t>
      </w:r>
      <w:r w:rsidR="00C42680" w:rsidRPr="00C42680">
        <w:rPr>
          <w:rFonts w:ascii="Times New Roman" w:eastAsia="Times New Roman" w:hAnsi="Times New Roman" w:cs="Times New Roman"/>
          <w:color w:val="242424"/>
          <w:sz w:val="24"/>
          <w:szCs w:val="24"/>
          <w:bdr w:val="none" w:sz="0" w:space="0" w:color="auto" w:frame="1"/>
          <w:lang w:eastAsia="nl-NL"/>
        </w:rPr>
        <w:lastRenderedPageBreak/>
        <w:t xml:space="preserve">voorlichting geven aan haar inwoners over waarom men beter geen eieren kan uitbroeden. Als u wilt </w:t>
      </w:r>
      <w:r w:rsidR="005A1E69">
        <w:rPr>
          <w:rFonts w:ascii="Times New Roman" w:eastAsia="Times New Roman" w:hAnsi="Times New Roman" w:cs="Times New Roman"/>
          <w:color w:val="242424"/>
          <w:sz w:val="24"/>
          <w:szCs w:val="24"/>
          <w:bdr w:val="none" w:sz="0" w:space="0" w:color="auto" w:frame="1"/>
          <w:lang w:eastAsia="nl-NL"/>
        </w:rPr>
        <w:t xml:space="preserve">helpen wij </w:t>
      </w:r>
      <w:r w:rsidR="009D7815">
        <w:rPr>
          <w:rFonts w:ascii="Times New Roman" w:eastAsia="Times New Roman" w:hAnsi="Times New Roman" w:cs="Times New Roman"/>
          <w:color w:val="242424"/>
          <w:sz w:val="24"/>
          <w:szCs w:val="24"/>
          <w:bdr w:val="none" w:sz="0" w:space="0" w:color="auto" w:frame="1"/>
          <w:lang w:eastAsia="nl-NL"/>
        </w:rPr>
        <w:t>u graag</w:t>
      </w:r>
      <w:r w:rsidR="00C42680" w:rsidRPr="00C42680">
        <w:rPr>
          <w:rFonts w:ascii="Times New Roman" w:eastAsia="Times New Roman" w:hAnsi="Times New Roman" w:cs="Times New Roman"/>
          <w:color w:val="242424"/>
          <w:sz w:val="24"/>
          <w:szCs w:val="24"/>
          <w:bdr w:val="none" w:sz="0" w:space="0" w:color="auto" w:frame="1"/>
          <w:lang w:eastAsia="nl-NL"/>
        </w:rPr>
        <w:t xml:space="preserve"> met informatie daaromtrent.</w:t>
      </w:r>
    </w:p>
    <w:p w:rsidR="002900E2" w:rsidRDefault="002900E2" w:rsidP="002900E2">
      <w:pPr>
        <w:pStyle w:val="Normaalweb"/>
        <w:spacing w:before="0" w:beforeAutospacing="0" w:after="0" w:afterAutospacing="0" w:line="276" w:lineRule="atLeast"/>
        <w:rPr>
          <w:rFonts w:ascii="Segoe UI" w:hAnsi="Segoe UI" w:cs="Segoe UI"/>
          <w:color w:val="242424"/>
          <w:sz w:val="18"/>
          <w:szCs w:val="18"/>
        </w:rPr>
      </w:pPr>
      <w:r>
        <w:rPr>
          <w:color w:val="242424"/>
          <w:bdr w:val="none" w:sz="0" w:space="0" w:color="auto" w:frame="1"/>
        </w:rPr>
        <w:t> </w:t>
      </w:r>
    </w:p>
    <w:p w:rsidR="002900E2" w:rsidRDefault="00C42680" w:rsidP="002900E2">
      <w:pPr>
        <w:pStyle w:val="Normaalweb"/>
        <w:spacing w:before="0" w:beforeAutospacing="0" w:after="0" w:afterAutospacing="0" w:line="276" w:lineRule="atLeast"/>
        <w:rPr>
          <w:rFonts w:ascii="Segoe UI" w:hAnsi="Segoe UI" w:cs="Segoe UI"/>
          <w:color w:val="242424"/>
          <w:sz w:val="18"/>
          <w:szCs w:val="18"/>
        </w:rPr>
      </w:pPr>
      <w:r>
        <w:rPr>
          <w:color w:val="242424"/>
          <w:bdr w:val="none" w:sz="0" w:space="0" w:color="auto" w:frame="1"/>
        </w:rPr>
        <w:t>In het verlede</w:t>
      </w:r>
      <w:r w:rsidR="007E46A0">
        <w:rPr>
          <w:color w:val="242424"/>
          <w:bdr w:val="none" w:sz="0" w:space="0" w:color="auto" w:frame="1"/>
        </w:rPr>
        <w:t>n werden er in het park Valkenbe</w:t>
      </w:r>
      <w:r>
        <w:rPr>
          <w:color w:val="242424"/>
          <w:bdr w:val="none" w:sz="0" w:space="0" w:color="auto" w:frame="1"/>
        </w:rPr>
        <w:t xml:space="preserve">rg </w:t>
      </w:r>
      <w:r w:rsidR="002900E2">
        <w:rPr>
          <w:color w:val="242424"/>
          <w:bdr w:val="none" w:sz="0" w:space="0" w:color="auto" w:frame="1"/>
        </w:rPr>
        <w:t xml:space="preserve">telkens </w:t>
      </w:r>
      <w:r>
        <w:rPr>
          <w:color w:val="242424"/>
          <w:bdr w:val="none" w:sz="0" w:space="0" w:color="auto" w:frame="1"/>
        </w:rPr>
        <w:t xml:space="preserve">groepjes hanen en hennen weggevangen en liet men expres voor de liefhebbers </w:t>
      </w:r>
      <w:r w:rsidR="002900E2">
        <w:rPr>
          <w:color w:val="242424"/>
          <w:bdr w:val="none" w:sz="0" w:space="0" w:color="auto" w:frame="1"/>
        </w:rPr>
        <w:t>een klein groepje zitten. Dat laatste is echter zeer onwenselijk omdat dit op deze manier een aantrekkingskracht blijft hebben voor mensen om er telkens hanen bij te dumpen. Wil je de overlast echt op een diervriendelijke manier oplossen dan zal alles wegvangen en diervriendelijk herplaatsen de enige goede oplossing zijn. Het bedrijf Hofganzen van Trizin Hof (</w:t>
      </w:r>
      <w:hyperlink r:id="rId6" w:tgtFrame="_blank" w:history="1">
        <w:r w:rsidR="002900E2">
          <w:rPr>
            <w:rStyle w:val="Hyperlink"/>
            <w:bdr w:val="none" w:sz="0" w:space="0" w:color="auto" w:frame="1"/>
          </w:rPr>
          <w:t>https://www.hofganzen.nl/</w:t>
        </w:r>
      </w:hyperlink>
      <w:r w:rsidR="002900E2">
        <w:rPr>
          <w:color w:val="242424"/>
          <w:bdr w:val="none" w:sz="0" w:space="0" w:color="auto" w:frame="1"/>
        </w:rPr>
        <w:t>)  is het enige bedrijf in ons land die deze overlast op een diervriendelijke manier kan oplossen omdat zij ook een grote opvang heeft (</w:t>
      </w:r>
      <w:hyperlink r:id="rId7" w:tgtFrame="_blank" w:history="1">
        <w:r w:rsidR="002900E2">
          <w:rPr>
            <w:rStyle w:val="Hyperlink"/>
            <w:bdr w:val="none" w:sz="0" w:space="0" w:color="auto" w:frame="1"/>
          </w:rPr>
          <w:t>https://www.ganzenparadijs.nl/</w:t>
        </w:r>
      </w:hyperlink>
      <w:r w:rsidR="002900E2">
        <w:rPr>
          <w:color w:val="242424"/>
          <w:bdr w:val="none" w:sz="0" w:space="0" w:color="auto" w:frame="1"/>
        </w:rPr>
        <w:t>) waar de hanen in groepen leven en oud mogen worden. De hennen kunnen meestal met wat tijd en geduld wel herplaatst worden bij dierenliefhebbers, maar bij zoveel hanen is dat echt onmogelijk. Om die reden worden ze ook gedumpt. Mensen vinden het leuk om eieren uit te broeden en realiseren zich helaas maar al te vaak niet de consequenties dat de helft van de kuikens die uit de eieren komen haan is.</w:t>
      </w:r>
    </w:p>
    <w:p w:rsidR="002900E2" w:rsidRDefault="002900E2" w:rsidP="002900E2">
      <w:pPr>
        <w:pStyle w:val="Normaalweb"/>
        <w:spacing w:before="0" w:beforeAutospacing="0" w:after="0" w:afterAutospacing="0" w:line="276" w:lineRule="atLeast"/>
        <w:rPr>
          <w:rFonts w:ascii="Segoe UI" w:hAnsi="Segoe UI" w:cs="Segoe UI"/>
          <w:color w:val="242424"/>
          <w:sz w:val="18"/>
          <w:szCs w:val="18"/>
        </w:rPr>
      </w:pPr>
      <w:r>
        <w:rPr>
          <w:color w:val="242424"/>
          <w:bdr w:val="none" w:sz="0" w:space="0" w:color="auto" w:frame="1"/>
        </w:rPr>
        <w:t> </w:t>
      </w:r>
    </w:p>
    <w:p w:rsidR="002900E2" w:rsidRDefault="002900E2" w:rsidP="002900E2">
      <w:pPr>
        <w:pStyle w:val="Normaalweb"/>
        <w:spacing w:before="0" w:beforeAutospacing="0" w:after="0" w:afterAutospacing="0" w:line="276" w:lineRule="atLeast"/>
        <w:rPr>
          <w:color w:val="242424"/>
          <w:bdr w:val="none" w:sz="0" w:space="0" w:color="auto" w:frame="1"/>
        </w:rPr>
      </w:pPr>
      <w:r>
        <w:rPr>
          <w:color w:val="242424"/>
          <w:bdr w:val="none" w:sz="0" w:space="0" w:color="auto" w:frame="1"/>
        </w:rPr>
        <w:t xml:space="preserve">Gemeenten hebben een wettelijke plicht voor de opvang van zwerfdieren en daar horen gedumpte hennen en hanen </w:t>
      </w:r>
      <w:r w:rsidR="009D7815">
        <w:rPr>
          <w:color w:val="242424"/>
          <w:bdr w:val="none" w:sz="0" w:space="0" w:color="auto" w:frame="1"/>
        </w:rPr>
        <w:t>ook</w:t>
      </w:r>
      <w:r w:rsidR="00C42680">
        <w:rPr>
          <w:color w:val="242424"/>
          <w:bdr w:val="none" w:sz="0" w:space="0" w:color="auto" w:frame="1"/>
        </w:rPr>
        <w:t xml:space="preserve"> </w:t>
      </w:r>
      <w:r>
        <w:rPr>
          <w:color w:val="242424"/>
          <w:bdr w:val="none" w:sz="0" w:space="0" w:color="auto" w:frame="1"/>
        </w:rPr>
        <w:t>toe. Deze dieren kunnen er immers ook niets aan doen dat zij het slachtoffer geworden zijn van een eigenaar die zich moedwillig van hen heeft ontdaan. Gelukkig nemen steeds meer gemeenten hierin hun verantwoording en zoeken naar een goede en diervriendelijke oplossing voor de</w:t>
      </w:r>
      <w:r w:rsidR="00C42680">
        <w:rPr>
          <w:color w:val="242424"/>
          <w:bdr w:val="none" w:sz="0" w:space="0" w:color="auto" w:frame="1"/>
        </w:rPr>
        <w:t>ze</w:t>
      </w:r>
      <w:r>
        <w:rPr>
          <w:color w:val="242424"/>
          <w:bdr w:val="none" w:sz="0" w:space="0" w:color="auto" w:frame="1"/>
        </w:rPr>
        <w:t xml:space="preserve"> dieren. Zo had de gemeente Amsterdam vroeger ook op veel plekken in de stad last van gedumpte hennen en hanen. Uiteindelijk hebben zij al deze dieren door een diervriendelijk bedrijf weg laten vangen en herplaatsen.  Hierdoor werd voorkomen dat er nieuwe hennen en hanen geboren werden en het probleem alleen maar groter werd. Ook verdween hierdoor de aantrekkingskracht voor mensen om een haan bij een al bestaande groep te dumpen. Een </w:t>
      </w:r>
      <w:r w:rsidR="00B17738">
        <w:rPr>
          <w:color w:val="242424"/>
          <w:bdr w:val="none" w:sz="0" w:space="0" w:color="auto" w:frame="1"/>
        </w:rPr>
        <w:t xml:space="preserve">aantal jaren </w:t>
      </w:r>
      <w:r>
        <w:rPr>
          <w:color w:val="242424"/>
          <w:bdr w:val="none" w:sz="0" w:space="0" w:color="auto" w:frame="1"/>
        </w:rPr>
        <w:t xml:space="preserve">geleden heeft de gemeente zich ingespannen voor het opzetten van een kippenopvang. Wordt een haan nu gedumpt dan wordt deze direct gevangen </w:t>
      </w:r>
      <w:r w:rsidR="00B17738">
        <w:rPr>
          <w:color w:val="242424"/>
          <w:bdr w:val="none" w:sz="0" w:space="0" w:color="auto" w:frame="1"/>
        </w:rPr>
        <w:t xml:space="preserve">door de dierenambulance </w:t>
      </w:r>
      <w:r>
        <w:rPr>
          <w:color w:val="242424"/>
          <w:bdr w:val="none" w:sz="0" w:space="0" w:color="auto" w:frame="1"/>
        </w:rPr>
        <w:t>en gebracht naar de opvang waar het dier oud mag worden.</w:t>
      </w:r>
    </w:p>
    <w:p w:rsidR="00B17738" w:rsidRDefault="00B17738" w:rsidP="002900E2">
      <w:pPr>
        <w:pStyle w:val="Normaalweb"/>
        <w:spacing w:before="0" w:beforeAutospacing="0" w:after="0" w:afterAutospacing="0" w:line="276" w:lineRule="atLeast"/>
        <w:rPr>
          <w:rFonts w:ascii="Segoe UI" w:hAnsi="Segoe UI" w:cs="Segoe UI"/>
          <w:color w:val="242424"/>
          <w:sz w:val="18"/>
          <w:szCs w:val="18"/>
        </w:rPr>
      </w:pPr>
    </w:p>
    <w:p w:rsidR="002900E2" w:rsidRDefault="002900E2" w:rsidP="002900E2">
      <w:pPr>
        <w:pStyle w:val="Normaalweb"/>
        <w:spacing w:before="0" w:beforeAutospacing="0" w:after="0" w:afterAutospacing="0" w:line="276" w:lineRule="atLeast"/>
        <w:rPr>
          <w:rFonts w:ascii="Segoe UI" w:hAnsi="Segoe UI" w:cs="Segoe UI"/>
          <w:color w:val="242424"/>
          <w:sz w:val="18"/>
          <w:szCs w:val="18"/>
        </w:rPr>
      </w:pPr>
      <w:r>
        <w:rPr>
          <w:color w:val="242424"/>
          <w:bdr w:val="none" w:sz="0" w:space="0" w:color="auto" w:frame="1"/>
        </w:rPr>
        <w:t>Wij vinden het aan het lot overlaten van de gedumpte dieren in het Valk</w:t>
      </w:r>
      <w:r w:rsidR="00180EED">
        <w:rPr>
          <w:color w:val="242424"/>
          <w:bdr w:val="none" w:sz="0" w:space="0" w:color="auto" w:frame="1"/>
        </w:rPr>
        <w:t>enbergpark en het wegvangen en laten vergassen</w:t>
      </w:r>
      <w:r>
        <w:rPr>
          <w:color w:val="242424"/>
          <w:bdr w:val="none" w:sz="0" w:space="0" w:color="auto" w:frame="1"/>
        </w:rPr>
        <w:t xml:space="preserve"> van deze dieren </w:t>
      </w:r>
      <w:r w:rsidR="009D7815">
        <w:rPr>
          <w:color w:val="242424"/>
          <w:bdr w:val="none" w:sz="0" w:space="0" w:color="auto" w:frame="1"/>
        </w:rPr>
        <w:t xml:space="preserve">dieronvriendelijk en </w:t>
      </w:r>
      <w:r w:rsidR="00180EED">
        <w:rPr>
          <w:color w:val="242424"/>
          <w:bdr w:val="none" w:sz="0" w:space="0" w:color="auto" w:frame="1"/>
        </w:rPr>
        <w:t xml:space="preserve">niet meer </w:t>
      </w:r>
      <w:r w:rsidR="009D7815">
        <w:rPr>
          <w:color w:val="242424"/>
          <w:bdr w:val="none" w:sz="0" w:space="0" w:color="auto" w:frame="1"/>
        </w:rPr>
        <w:t>passen in</w:t>
      </w:r>
      <w:r w:rsidR="00180EED">
        <w:rPr>
          <w:color w:val="242424"/>
          <w:bdr w:val="none" w:sz="0" w:space="0" w:color="auto" w:frame="1"/>
        </w:rPr>
        <w:t xml:space="preserve"> deze tijd.</w:t>
      </w:r>
      <w:r>
        <w:rPr>
          <w:color w:val="242424"/>
          <w:bdr w:val="none" w:sz="0" w:space="0" w:color="auto" w:frame="1"/>
        </w:rPr>
        <w:t xml:space="preserve"> Wij hopen dat u dat met ons eens bent en dat u er zorg voor wil gaan dragen dat dit voortaan op een diervriendelijke manier aangepakt wordt. Dat is niet alleen fijn voor de dieren, maar ook voor de omwonenden en de parkbezoekers die zich het lot van deze dieren aantrekken.</w:t>
      </w:r>
    </w:p>
    <w:p w:rsidR="00B17738" w:rsidRDefault="00B17738" w:rsidP="002900E2">
      <w:pPr>
        <w:pStyle w:val="Normaalweb"/>
        <w:spacing w:before="0" w:beforeAutospacing="0" w:after="0" w:afterAutospacing="0" w:line="276" w:lineRule="atLeast"/>
        <w:rPr>
          <w:color w:val="242424"/>
          <w:bdr w:val="none" w:sz="0" w:space="0" w:color="auto" w:frame="1"/>
        </w:rPr>
      </w:pPr>
    </w:p>
    <w:p w:rsidR="002900E2" w:rsidRDefault="002900E2" w:rsidP="00B17738">
      <w:pPr>
        <w:pStyle w:val="Normaalweb"/>
        <w:spacing w:before="0" w:beforeAutospacing="0" w:after="0" w:afterAutospacing="0" w:line="276" w:lineRule="atLeast"/>
      </w:pPr>
      <w:r>
        <w:rPr>
          <w:color w:val="242424"/>
          <w:bdr w:val="none" w:sz="0" w:space="0" w:color="auto" w:frame="1"/>
        </w:rPr>
        <w:t xml:space="preserve">Wij horen graag of u bereid bent om </w:t>
      </w:r>
      <w:r w:rsidR="00B17738">
        <w:rPr>
          <w:color w:val="242424"/>
          <w:bdr w:val="none" w:sz="0" w:space="0" w:color="auto" w:frame="1"/>
        </w:rPr>
        <w:t xml:space="preserve">in de toekomst </w:t>
      </w:r>
      <w:r>
        <w:rPr>
          <w:color w:val="242424"/>
          <w:bdr w:val="none" w:sz="0" w:space="0" w:color="auto" w:frame="1"/>
        </w:rPr>
        <w:t xml:space="preserve">de hennen en hanen allemaal diervriendelijk weg te laten vangen door Hofganzen. </w:t>
      </w:r>
      <w:r w:rsidR="00003405">
        <w:rPr>
          <w:color w:val="242424"/>
          <w:bdr w:val="none" w:sz="0" w:space="0" w:color="auto" w:frame="1"/>
        </w:rPr>
        <w:t>Ook horen we graag of u open staat voor een gesprek met ons over het vinden van een diervriendelijke oplossing</w:t>
      </w:r>
      <w:r w:rsidR="00180EED">
        <w:rPr>
          <w:color w:val="242424"/>
          <w:bdr w:val="none" w:sz="0" w:space="0" w:color="auto" w:frame="1"/>
        </w:rPr>
        <w:t xml:space="preserve"> en een preventief beleid</w:t>
      </w:r>
      <w:r w:rsidR="00003405">
        <w:rPr>
          <w:color w:val="242424"/>
          <w:bdr w:val="none" w:sz="0" w:space="0" w:color="auto" w:frame="1"/>
        </w:rPr>
        <w:t xml:space="preserve">. </w:t>
      </w:r>
    </w:p>
    <w:p w:rsidR="002900E2" w:rsidRDefault="002900E2" w:rsidP="004E061E"/>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Met vriendelijke groet,</w:t>
      </w:r>
      <w:r>
        <w:rPr>
          <w:color w:val="000000"/>
          <w:bdr w:val="none" w:sz="0" w:space="0" w:color="auto" w:frame="1"/>
        </w:rPr>
        <w:br/>
      </w:r>
      <w:r>
        <w:rPr>
          <w:color w:val="000000"/>
          <w:bdr w:val="none" w:sz="0" w:space="0" w:color="auto" w:frame="1"/>
        </w:rPr>
        <w:br/>
        <w:t>Sandra van de Werd</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Comité Dierennoodhulp</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Tel 06 40709218</w:t>
      </w:r>
    </w:p>
    <w:p w:rsidR="00003405" w:rsidRDefault="00003405" w:rsidP="00003405">
      <w:pPr>
        <w:pStyle w:val="Normaalweb"/>
        <w:shd w:val="clear" w:color="auto" w:fill="FFFFFF"/>
        <w:spacing w:before="0" w:beforeAutospacing="0" w:after="0" w:afterAutospacing="0"/>
      </w:pPr>
      <w:r>
        <w:rPr>
          <w:color w:val="000000"/>
          <w:bdr w:val="none" w:sz="0" w:space="0" w:color="auto" w:frame="1"/>
        </w:rPr>
        <w:lastRenderedPageBreak/>
        <w:t>E-mail: </w:t>
      </w:r>
      <w:hyperlink r:id="rId8" w:history="1">
        <w:r>
          <w:rPr>
            <w:rStyle w:val="Hyperlink"/>
            <w:bdr w:val="none" w:sz="0" w:space="0" w:color="auto" w:frame="1"/>
          </w:rPr>
          <w:t>dierennoodhulp@hotmail.com</w:t>
        </w:r>
      </w:hyperlink>
    </w:p>
    <w:p w:rsidR="007E46A0" w:rsidRDefault="007E46A0" w:rsidP="00003405">
      <w:pPr>
        <w:pStyle w:val="Normaalweb"/>
        <w:shd w:val="clear" w:color="auto" w:fill="FFFFFF"/>
        <w:spacing w:before="0" w:beforeAutospacing="0" w:after="0" w:afterAutospacing="0"/>
      </w:pPr>
      <w:r>
        <w:t>Postbus 94724</w:t>
      </w:r>
    </w:p>
    <w:p w:rsidR="007E46A0" w:rsidRDefault="007E46A0" w:rsidP="00003405">
      <w:pPr>
        <w:pStyle w:val="Normaalweb"/>
        <w:shd w:val="clear" w:color="auto" w:fill="FFFFFF"/>
        <w:spacing w:before="0" w:beforeAutospacing="0" w:after="0" w:afterAutospacing="0"/>
        <w:rPr>
          <w:color w:val="000000"/>
          <w:bdr w:val="none" w:sz="0" w:space="0" w:color="auto" w:frame="1"/>
        </w:rPr>
      </w:pPr>
      <w:r>
        <w:t>1090 GS Amsterdam</w:t>
      </w:r>
    </w:p>
    <w:p w:rsidR="00003405" w:rsidRDefault="00003405" w:rsidP="00003405">
      <w:pPr>
        <w:pStyle w:val="Normaalweb"/>
        <w:shd w:val="clear" w:color="auto" w:fill="FFFFFF"/>
        <w:spacing w:before="0" w:beforeAutospacing="0" w:after="0" w:afterAutospacing="0"/>
        <w:rPr>
          <w:color w:val="000000"/>
          <w:bdr w:val="none" w:sz="0" w:space="0" w:color="auto" w:frame="1"/>
        </w:rPr>
      </w:pPr>
    </w:p>
    <w:p w:rsidR="00003405" w:rsidRDefault="00003405"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Karen Soeters</w:t>
      </w:r>
    </w:p>
    <w:p w:rsidR="00003405" w:rsidRDefault="00003405"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Hous of Animals</w:t>
      </w:r>
    </w:p>
    <w:p w:rsidR="00003405" w:rsidRDefault="00003405"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Amsterdam</w:t>
      </w:r>
    </w:p>
    <w:p w:rsidR="005A1E69" w:rsidRDefault="005A1E69" w:rsidP="00003405">
      <w:pPr>
        <w:pStyle w:val="Normaalweb"/>
        <w:shd w:val="clear" w:color="auto" w:fill="FFFFFF"/>
        <w:spacing w:before="0" w:beforeAutospacing="0" w:after="0" w:afterAutospacing="0"/>
        <w:rPr>
          <w:color w:val="000000"/>
          <w:bdr w:val="none" w:sz="0" w:space="0" w:color="auto" w:frame="1"/>
        </w:rPr>
      </w:pPr>
    </w:p>
    <w:p w:rsidR="005A1E69" w:rsidRDefault="005A1E69"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Trizin Hof</w:t>
      </w:r>
    </w:p>
    <w:p w:rsidR="005A1E69" w:rsidRDefault="005A1E69"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Akka’s Ganzenparadijs</w:t>
      </w:r>
    </w:p>
    <w:p w:rsidR="005A1E69" w:rsidRDefault="005A1E69"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Dalen</w:t>
      </w:r>
    </w:p>
    <w:p w:rsidR="005A1E69" w:rsidRDefault="005A1E69" w:rsidP="00003405">
      <w:pPr>
        <w:pStyle w:val="Normaalweb"/>
        <w:shd w:val="clear" w:color="auto" w:fill="FFFFFF"/>
        <w:spacing w:before="0" w:beforeAutospacing="0" w:after="0" w:afterAutospacing="0"/>
        <w:rPr>
          <w:color w:val="000000"/>
          <w:bdr w:val="none" w:sz="0" w:space="0" w:color="auto" w:frame="1"/>
        </w:rPr>
      </w:pPr>
    </w:p>
    <w:p w:rsidR="005A1E69" w:rsidRDefault="00FD161C"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Trini van den Bos</w:t>
      </w:r>
    </w:p>
    <w:p w:rsidR="005A1E69" w:rsidRDefault="005A1E69"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Zwerfkip en Zo</w:t>
      </w:r>
    </w:p>
    <w:p w:rsidR="005A1E69" w:rsidRDefault="005A1E69"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Boskoop</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  </w:t>
      </w:r>
    </w:p>
    <w:p w:rsidR="00003405" w:rsidRDefault="00003405"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Adrie van Steijn</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Dierv</w:t>
      </w:r>
      <w:r w:rsidR="004F25CB">
        <w:rPr>
          <w:color w:val="000000"/>
          <w:bdr w:val="none" w:sz="0" w:space="0" w:color="auto" w:frame="1"/>
        </w:rPr>
        <w:t xml:space="preserve">riendelijk </w:t>
      </w:r>
      <w:r>
        <w:rPr>
          <w:color w:val="000000"/>
          <w:bdr w:val="none" w:sz="0" w:space="0" w:color="auto" w:frame="1"/>
        </w:rPr>
        <w:t xml:space="preserve"> Nederland</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Den Haag</w:t>
      </w:r>
    </w:p>
    <w:p w:rsidR="00003405" w:rsidRDefault="00003405" w:rsidP="00003405">
      <w:pPr>
        <w:pStyle w:val="Normaalweb"/>
        <w:shd w:val="clear" w:color="auto" w:fill="FFFFFF"/>
        <w:spacing w:before="0" w:beforeAutospacing="0" w:after="0" w:afterAutospacing="0"/>
        <w:rPr>
          <w:color w:val="000000"/>
          <w:bdr w:val="none" w:sz="0" w:space="0" w:color="auto" w:frame="1"/>
        </w:rPr>
      </w:pPr>
      <w:r>
        <w:rPr>
          <w:color w:val="000000"/>
          <w:bdr w:val="none" w:sz="0" w:space="0" w:color="auto" w:frame="1"/>
        </w:rPr>
        <w:t> </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Bep de Boer</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Rechten voor al wat leeft</w:t>
      </w:r>
    </w:p>
    <w:p w:rsidR="00003405" w:rsidRDefault="00003405" w:rsidP="00003405">
      <w:pPr>
        <w:pStyle w:val="Normaalweb"/>
        <w:shd w:val="clear" w:color="auto" w:fill="FFFFFF"/>
        <w:spacing w:before="0" w:beforeAutospacing="0" w:after="0" w:afterAutospacing="0"/>
        <w:rPr>
          <w:rFonts w:ascii="Segoe UI" w:hAnsi="Segoe UI" w:cs="Segoe UI"/>
          <w:color w:val="242424"/>
          <w:sz w:val="18"/>
          <w:szCs w:val="18"/>
        </w:rPr>
      </w:pPr>
      <w:r>
        <w:rPr>
          <w:color w:val="000000"/>
          <w:bdr w:val="none" w:sz="0" w:space="0" w:color="auto" w:frame="1"/>
        </w:rPr>
        <w:t>Alkmaar</w:t>
      </w:r>
    </w:p>
    <w:p w:rsidR="00003405" w:rsidRDefault="00003405" w:rsidP="00003405">
      <w:pPr>
        <w:pStyle w:val="Normaalweb"/>
        <w:shd w:val="clear" w:color="auto" w:fill="FFFFFF"/>
        <w:spacing w:before="0" w:beforeAutospacing="0" w:after="0" w:afterAutospacing="0" w:line="207" w:lineRule="atLeast"/>
        <w:rPr>
          <w:rFonts w:ascii="Segoe UI" w:hAnsi="Segoe UI" w:cs="Segoe UI"/>
          <w:color w:val="242424"/>
          <w:sz w:val="18"/>
          <w:szCs w:val="18"/>
        </w:rPr>
      </w:pPr>
      <w:r>
        <w:rPr>
          <w:color w:val="000000"/>
          <w:bdr w:val="none" w:sz="0" w:space="0" w:color="auto" w:frame="1"/>
        </w:rPr>
        <w:t> </w:t>
      </w:r>
    </w:p>
    <w:p w:rsidR="00003405" w:rsidRDefault="00003405" w:rsidP="004E061E"/>
    <w:sectPr w:rsidR="00003405" w:rsidSect="006B0B4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DC" w:rsidRDefault="00D501DC" w:rsidP="007E46A0">
      <w:pPr>
        <w:spacing w:after="0" w:line="240" w:lineRule="auto"/>
      </w:pPr>
      <w:r>
        <w:separator/>
      </w:r>
    </w:p>
  </w:endnote>
  <w:endnote w:type="continuationSeparator" w:id="1">
    <w:p w:rsidR="00D501DC" w:rsidRDefault="00D501DC" w:rsidP="007E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16"/>
      <w:docPartObj>
        <w:docPartGallery w:val="Page Numbers (Bottom of Page)"/>
        <w:docPartUnique/>
      </w:docPartObj>
    </w:sdtPr>
    <w:sdtContent>
      <w:p w:rsidR="007E46A0" w:rsidRDefault="005A4CDE">
        <w:pPr>
          <w:pStyle w:val="Voettekst"/>
          <w:jc w:val="right"/>
        </w:pPr>
        <w:fldSimple w:instr=" PAGE   \* MERGEFORMAT ">
          <w:r w:rsidR="00FD458B">
            <w:rPr>
              <w:noProof/>
            </w:rPr>
            <w:t>2</w:t>
          </w:r>
        </w:fldSimple>
      </w:p>
    </w:sdtContent>
  </w:sdt>
  <w:p w:rsidR="007E46A0" w:rsidRDefault="007E46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DC" w:rsidRDefault="00D501DC" w:rsidP="007E46A0">
      <w:pPr>
        <w:spacing w:after="0" w:line="240" w:lineRule="auto"/>
      </w:pPr>
      <w:r>
        <w:separator/>
      </w:r>
    </w:p>
  </w:footnote>
  <w:footnote w:type="continuationSeparator" w:id="1">
    <w:p w:rsidR="00D501DC" w:rsidRDefault="00D501DC" w:rsidP="007E4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061E"/>
    <w:rsid w:val="00003405"/>
    <w:rsid w:val="00180EED"/>
    <w:rsid w:val="002900E2"/>
    <w:rsid w:val="004E061E"/>
    <w:rsid w:val="004F25CB"/>
    <w:rsid w:val="005A1E69"/>
    <w:rsid w:val="005A4CDE"/>
    <w:rsid w:val="00684B4E"/>
    <w:rsid w:val="006B0B4B"/>
    <w:rsid w:val="007E46A0"/>
    <w:rsid w:val="00874364"/>
    <w:rsid w:val="0090650A"/>
    <w:rsid w:val="009D7815"/>
    <w:rsid w:val="00B17738"/>
    <w:rsid w:val="00BF112B"/>
    <w:rsid w:val="00C42680"/>
    <w:rsid w:val="00D501DC"/>
    <w:rsid w:val="00FD161C"/>
    <w:rsid w:val="00FD458B"/>
    <w:rsid w:val="00FF6C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0B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00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900E2"/>
    <w:rPr>
      <w:color w:val="0000FF"/>
      <w:u w:val="single"/>
    </w:rPr>
  </w:style>
  <w:style w:type="paragraph" w:styleId="Geenafstand">
    <w:name w:val="No Spacing"/>
    <w:uiPriority w:val="1"/>
    <w:qFormat/>
    <w:rsid w:val="009D7815"/>
    <w:pPr>
      <w:spacing w:after="0" w:line="240" w:lineRule="auto"/>
    </w:pPr>
  </w:style>
  <w:style w:type="paragraph" w:styleId="Koptekst">
    <w:name w:val="header"/>
    <w:basedOn w:val="Standaard"/>
    <w:link w:val="KoptekstChar"/>
    <w:uiPriority w:val="99"/>
    <w:semiHidden/>
    <w:unhideWhenUsed/>
    <w:rsid w:val="007E46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E46A0"/>
  </w:style>
  <w:style w:type="paragraph" w:styleId="Voettekst">
    <w:name w:val="footer"/>
    <w:basedOn w:val="Standaard"/>
    <w:link w:val="VoettekstChar"/>
    <w:uiPriority w:val="99"/>
    <w:unhideWhenUsed/>
    <w:rsid w:val="007E46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6A0"/>
  </w:style>
</w:styles>
</file>

<file path=word/webSettings.xml><?xml version="1.0" encoding="utf-8"?>
<w:webSettings xmlns:r="http://schemas.openxmlformats.org/officeDocument/2006/relationships" xmlns:w="http://schemas.openxmlformats.org/wordprocessingml/2006/main">
  <w:divs>
    <w:div w:id="630936156">
      <w:bodyDiv w:val="1"/>
      <w:marLeft w:val="0"/>
      <w:marRight w:val="0"/>
      <w:marTop w:val="0"/>
      <w:marBottom w:val="0"/>
      <w:divBdr>
        <w:top w:val="none" w:sz="0" w:space="0" w:color="auto"/>
        <w:left w:val="none" w:sz="0" w:space="0" w:color="auto"/>
        <w:bottom w:val="none" w:sz="0" w:space="0" w:color="auto"/>
        <w:right w:val="none" w:sz="0" w:space="0" w:color="auto"/>
      </w:divBdr>
    </w:div>
    <w:div w:id="803617924">
      <w:bodyDiv w:val="1"/>
      <w:marLeft w:val="0"/>
      <w:marRight w:val="0"/>
      <w:marTop w:val="0"/>
      <w:marBottom w:val="0"/>
      <w:divBdr>
        <w:top w:val="none" w:sz="0" w:space="0" w:color="auto"/>
        <w:left w:val="none" w:sz="0" w:space="0" w:color="auto"/>
        <w:bottom w:val="none" w:sz="0" w:space="0" w:color="auto"/>
        <w:right w:val="none" w:sz="0" w:space="0" w:color="auto"/>
      </w:divBdr>
    </w:div>
    <w:div w:id="9083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rennoodhulp@hotmail.com" TargetMode="External"/><Relationship Id="rId3" Type="http://schemas.openxmlformats.org/officeDocument/2006/relationships/webSettings" Target="webSettings.xml"/><Relationship Id="rId7" Type="http://schemas.openxmlformats.org/officeDocument/2006/relationships/hyperlink" Target="https://www.ganzenparadij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fganze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6</cp:revision>
  <dcterms:created xsi:type="dcterms:W3CDTF">2023-07-22T16:05:00Z</dcterms:created>
  <dcterms:modified xsi:type="dcterms:W3CDTF">2023-07-24T07:06:00Z</dcterms:modified>
</cp:coreProperties>
</file>